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A5" w:rsidRPr="007A3F25" w:rsidRDefault="007871A5" w:rsidP="007871A5">
      <w:pPr>
        <w:pStyle w:val="Bodytext210"/>
        <w:shd w:val="clear" w:color="auto" w:fill="auto"/>
        <w:spacing w:after="0" w:line="298" w:lineRule="exact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   </w:t>
      </w:r>
      <w:r>
        <w:rPr>
          <w:b/>
        </w:rPr>
        <w:t xml:space="preserve">                 </w:t>
      </w: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>
        <w:rPr>
          <w:b/>
        </w:rPr>
        <w:t>4 do SIWZ</w:t>
      </w:r>
    </w:p>
    <w:p w:rsidR="007871A5" w:rsidRPr="007A3F25" w:rsidRDefault="007871A5" w:rsidP="007871A5">
      <w:pPr>
        <w:spacing w:after="74" w:line="259" w:lineRule="auto"/>
        <w:rPr>
          <w:rFonts w:ascii="Arial" w:hAnsi="Arial" w:cs="Arial"/>
          <w:sz w:val="22"/>
          <w:szCs w:val="22"/>
        </w:rPr>
      </w:pPr>
    </w:p>
    <w:p w:rsidR="007871A5" w:rsidRPr="000B7918" w:rsidRDefault="007871A5" w:rsidP="000B7918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WYKAZ USŁUG</w:t>
      </w:r>
    </w:p>
    <w:p w:rsidR="007871A5" w:rsidRDefault="007871A5" w:rsidP="007871A5">
      <w:pPr>
        <w:spacing w:line="249" w:lineRule="exact"/>
        <w:rPr>
          <w:sz w:val="24"/>
        </w:rPr>
      </w:pPr>
    </w:p>
    <w:p w:rsidR="007871A5" w:rsidRDefault="007871A5" w:rsidP="007871A5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Pr="000B7918">
        <w:rPr>
          <w:rFonts w:ascii="Arial" w:hAnsi="Arial" w:cs="Arial"/>
          <w:sz w:val="22"/>
          <w:szCs w:val="22"/>
          <w:lang w:bidi="pl-PL"/>
        </w:rPr>
        <w:t>PO.II.370.ZZP-3.29.18</w:t>
      </w:r>
      <w:r w:rsidRPr="007A3F25">
        <w:rPr>
          <w:rFonts w:ascii="Arial" w:hAnsi="Arial" w:cs="Arial"/>
          <w:sz w:val="22"/>
          <w:szCs w:val="22"/>
        </w:rPr>
        <w:tab/>
      </w:r>
    </w:p>
    <w:p w:rsidR="007871A5" w:rsidRPr="009378F1" w:rsidRDefault="007871A5" w:rsidP="000B7918">
      <w:pPr>
        <w:pStyle w:val="Akapitzlist"/>
        <w:numPr>
          <w:ilvl w:val="0"/>
          <w:numId w:val="47"/>
        </w:numPr>
        <w:tabs>
          <w:tab w:val="center" w:pos="567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7871A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7871A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7871A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7871A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7871A5" w:rsidRPr="007A3F25" w:rsidRDefault="007871A5" w:rsidP="007871A5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7871A5" w:rsidRPr="009378F1" w:rsidRDefault="007871A5" w:rsidP="007871A5">
      <w:pPr>
        <w:pStyle w:val="Akapitzlist"/>
        <w:numPr>
          <w:ilvl w:val="0"/>
          <w:numId w:val="47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7871A5" w:rsidRPr="007A3F25" w:rsidRDefault="007871A5" w:rsidP="007871A5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7871A5" w:rsidRPr="007A3F25" w:rsidTr="0065005F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7871A5" w:rsidRPr="007A3F25" w:rsidTr="0065005F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71A5" w:rsidRPr="007A3F25" w:rsidTr="0065005F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71A5" w:rsidRPr="007A3F25" w:rsidTr="0065005F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871A5" w:rsidRDefault="007871A5" w:rsidP="007871A5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7871A5" w:rsidRPr="009378F1" w:rsidRDefault="007871A5" w:rsidP="007871A5">
      <w:pPr>
        <w:pStyle w:val="Akapitzlist"/>
        <w:numPr>
          <w:ilvl w:val="0"/>
          <w:numId w:val="47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USŁUG </w:t>
      </w:r>
      <w:bookmarkStart w:id="0" w:name="_GoBack"/>
      <w:r w:rsidRPr="00C370AF">
        <w:rPr>
          <w:rFonts w:ascii="Arial" w:hAnsi="Arial" w:cs="Arial"/>
          <w:sz w:val="22"/>
          <w:szCs w:val="22"/>
        </w:rPr>
        <w:t>–</w:t>
      </w:r>
      <w:bookmarkEnd w:id="0"/>
      <w:r w:rsidRPr="009378F1">
        <w:rPr>
          <w:rFonts w:ascii="Arial" w:hAnsi="Arial" w:cs="Arial"/>
          <w:b/>
          <w:sz w:val="22"/>
          <w:szCs w:val="22"/>
        </w:rPr>
        <w:t xml:space="preserve"> </w:t>
      </w:r>
      <w:r w:rsidRPr="009378F1">
        <w:rPr>
          <w:rFonts w:ascii="Arial" w:eastAsia="Arial" w:hAnsi="Arial" w:cs="Arial"/>
          <w:sz w:val="22"/>
          <w:szCs w:val="22"/>
        </w:rPr>
        <w:t xml:space="preserve">wykonanych z należytą starannością w </w:t>
      </w:r>
      <w:r>
        <w:rPr>
          <w:rFonts w:ascii="Arial" w:eastAsia="Arial" w:hAnsi="Arial" w:cs="Arial"/>
          <w:sz w:val="22"/>
          <w:szCs w:val="22"/>
        </w:rPr>
        <w:t xml:space="preserve">okresie </w:t>
      </w:r>
      <w:r w:rsidRPr="009378F1">
        <w:rPr>
          <w:rFonts w:ascii="Arial" w:eastAsia="Arial" w:hAnsi="Arial" w:cs="Arial"/>
          <w:sz w:val="22"/>
          <w:szCs w:val="22"/>
        </w:rPr>
        <w:t xml:space="preserve">ostatnich </w:t>
      </w:r>
      <w:r>
        <w:rPr>
          <w:rFonts w:ascii="Arial" w:eastAsia="Arial" w:hAnsi="Arial" w:cs="Arial"/>
          <w:sz w:val="22"/>
          <w:szCs w:val="22"/>
        </w:rPr>
        <w:t>7</w:t>
      </w:r>
      <w:r w:rsidRPr="009378F1">
        <w:rPr>
          <w:rFonts w:ascii="Arial" w:eastAsia="Arial" w:hAnsi="Arial" w:cs="Arial"/>
          <w:sz w:val="22"/>
          <w:szCs w:val="22"/>
        </w:rPr>
        <w:t xml:space="preserve"> lat przed upływem terminu składania ofert, a jeżeli okres prowadzenia działalności jest krótszy – w tym okresie: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43"/>
        <w:gridCol w:w="1867"/>
        <w:gridCol w:w="1252"/>
        <w:gridCol w:w="2268"/>
        <w:gridCol w:w="1333"/>
      </w:tblGrid>
      <w:tr w:rsidR="007871A5" w:rsidTr="007871A5">
        <w:tc>
          <w:tcPr>
            <w:tcW w:w="5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8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52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268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Opis usługi z podaniem zakresu nadzorowanych inwestycji*</w:t>
            </w:r>
          </w:p>
        </w:tc>
        <w:tc>
          <w:tcPr>
            <w:tcW w:w="133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71A5">
              <w:rPr>
                <w:rFonts w:ascii="Arial" w:hAnsi="Arial" w:cs="Arial"/>
                <w:b/>
                <w:sz w:val="22"/>
                <w:szCs w:val="22"/>
              </w:rPr>
              <w:t>Okres realizacji usługi</w:t>
            </w:r>
          </w:p>
        </w:tc>
      </w:tr>
      <w:tr w:rsidR="007871A5" w:rsidTr="007871A5">
        <w:tc>
          <w:tcPr>
            <w:tcW w:w="5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7871A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1A5" w:rsidTr="007871A5">
        <w:tc>
          <w:tcPr>
            <w:tcW w:w="5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7871A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</w:tcPr>
          <w:p w:rsidR="007871A5" w:rsidRPr="007871A5" w:rsidRDefault="007871A5" w:rsidP="007871A5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1A5" w:rsidRPr="006D5D5F" w:rsidRDefault="007871A5" w:rsidP="007871A5">
      <w:pPr>
        <w:tabs>
          <w:tab w:val="left" w:pos="264"/>
        </w:tabs>
        <w:spacing w:line="223" w:lineRule="exact"/>
        <w:ind w:right="340"/>
        <w:jc w:val="both"/>
        <w:rPr>
          <w:rFonts w:ascii="Arial" w:eastAsia="Arial" w:hAnsi="Arial" w:cs="Arial"/>
        </w:rPr>
      </w:pPr>
      <w:r w:rsidRPr="006D5D5F">
        <w:rPr>
          <w:rFonts w:ascii="Arial" w:eastAsia="Arial" w:hAnsi="Arial" w:cs="Arial"/>
        </w:rPr>
        <w:t>* Należy wskaza</w:t>
      </w:r>
      <w:r w:rsidRPr="006D5D5F">
        <w:rPr>
          <w:rFonts w:ascii="Arial" w:eastAsia="Batang" w:hAnsi="Arial" w:cs="Arial"/>
        </w:rPr>
        <w:t>ć</w:t>
      </w:r>
      <w:r w:rsidRPr="006D5D5F">
        <w:rPr>
          <w:rFonts w:ascii="Arial" w:eastAsia="Arial" w:hAnsi="Arial" w:cs="Arial"/>
        </w:rPr>
        <w:t xml:space="preserve"> rodzaj wykonywanych robót (</w:t>
      </w:r>
      <w:r>
        <w:rPr>
          <w:rFonts w:ascii="Arial" w:eastAsia="Arial" w:hAnsi="Arial" w:cs="Arial"/>
        </w:rPr>
        <w:t>wykonywanie</w:t>
      </w:r>
      <w:r w:rsidRPr="006D5D5F">
        <w:rPr>
          <w:rFonts w:ascii="Arial" w:eastAsia="Arial" w:hAnsi="Arial" w:cs="Arial"/>
        </w:rPr>
        <w:t xml:space="preserve"> prac czerpalnych oraz </w:t>
      </w:r>
      <w:r>
        <w:rPr>
          <w:rFonts w:ascii="Arial" w:eastAsia="Arial" w:hAnsi="Arial" w:cs="Arial"/>
        </w:rPr>
        <w:t>budowa lub przebudowa</w:t>
      </w:r>
      <w:r w:rsidRPr="006D5D5F">
        <w:rPr>
          <w:rFonts w:ascii="Arial" w:eastAsia="Arial" w:hAnsi="Arial" w:cs="Arial"/>
        </w:rPr>
        <w:t xml:space="preserve"> morskich budowli hydrotechnicznych (m. in. nabrzeża, falochrony, pirsy, mola, umocnienia brzegowe</w:t>
      </w:r>
      <w:r w:rsidR="000B7918">
        <w:rPr>
          <w:rFonts w:ascii="Arial" w:eastAsia="Arial" w:hAnsi="Arial" w:cs="Arial"/>
        </w:rPr>
        <w:t>, tory wodne</w:t>
      </w:r>
      <w:r w:rsidRPr="006D5D5F">
        <w:rPr>
          <w:rFonts w:ascii="Arial" w:eastAsia="Arial" w:hAnsi="Arial" w:cs="Arial"/>
        </w:rPr>
        <w:t>)</w:t>
      </w:r>
      <w:r w:rsidR="000B7918">
        <w:rPr>
          <w:rFonts w:ascii="Arial" w:eastAsia="Arial" w:hAnsi="Arial" w:cs="Arial"/>
        </w:rPr>
        <w:t xml:space="preserve"> oraz budowa lub przebudowa obiektu budowlanego</w:t>
      </w:r>
      <w:r w:rsidR="002E4D6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</w:t>
      </w:r>
      <w:r w:rsidRPr="006D5D5F">
        <w:rPr>
          <w:rFonts w:ascii="Arial" w:eastAsia="Arial" w:hAnsi="Arial" w:cs="Arial"/>
        </w:rPr>
        <w:t xml:space="preserve"> jakie dany kontrakt obejmował.</w:t>
      </w:r>
    </w:p>
    <w:p w:rsidR="007871A5" w:rsidRDefault="007871A5" w:rsidP="007871A5">
      <w:pPr>
        <w:spacing w:line="259" w:lineRule="auto"/>
        <w:rPr>
          <w:rFonts w:ascii="Arial" w:hAnsi="Arial" w:cs="Arial"/>
          <w:sz w:val="22"/>
          <w:szCs w:val="22"/>
        </w:rPr>
      </w:pPr>
    </w:p>
    <w:p w:rsidR="007871A5" w:rsidRPr="007A3F25" w:rsidRDefault="007871A5" w:rsidP="007871A5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7871A5" w:rsidRPr="007A3F25" w:rsidTr="0065005F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7871A5" w:rsidRPr="007A3F25" w:rsidRDefault="007871A5" w:rsidP="0065005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7871A5" w:rsidRPr="007A3F25" w:rsidTr="0065005F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7871A5" w:rsidRPr="007A3F25" w:rsidTr="0065005F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A5" w:rsidRPr="007A3F25" w:rsidRDefault="007871A5" w:rsidP="0065005F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D31311" w:rsidRPr="00BE67E7" w:rsidRDefault="00D31311" w:rsidP="00F42622">
      <w:pPr>
        <w:pStyle w:val="Default"/>
        <w:jc w:val="both"/>
        <w:rPr>
          <w:rStyle w:val="Bodytext2"/>
          <w:rFonts w:ascii="Arial" w:hAnsi="Arial" w:cs="Arial"/>
          <w:sz w:val="24"/>
        </w:rPr>
      </w:pPr>
    </w:p>
    <w:sectPr w:rsidR="00D31311" w:rsidRPr="00BE67E7" w:rsidSect="007767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37" w:rsidRDefault="00390137">
      <w:r>
        <w:separator/>
      </w:r>
    </w:p>
  </w:endnote>
  <w:endnote w:type="continuationSeparator" w:id="0">
    <w:p w:rsidR="00390137" w:rsidRDefault="0039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292D66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5344CF">
      <w:rPr>
        <w:noProof/>
        <w:sz w:val="12"/>
      </w:rPr>
      <w:drawing>
        <wp:inline distT="0" distB="0" distL="0" distR="0">
          <wp:extent cx="5734050" cy="895350"/>
          <wp:effectExtent l="19050" t="0" r="0" b="0"/>
          <wp:docPr id="1" name="Obraz 4" descr="Ciag_z_EFRR_poziom_czarny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ag_z_EFRR_poziom_czarny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0" w:rsidRDefault="00776750"/>
  <w:tbl>
    <w:tblPr>
      <w:tblW w:w="0" w:type="auto"/>
      <w:tblLook w:val="04A0"/>
    </w:tblPr>
    <w:tblGrid>
      <w:gridCol w:w="3054"/>
      <w:gridCol w:w="3054"/>
      <w:gridCol w:w="3054"/>
    </w:tblGrid>
    <w:tr w:rsidR="00776750" w:rsidRPr="000A1A94" w:rsidTr="0040289D">
      <w:tc>
        <w:tcPr>
          <w:tcW w:w="3054" w:type="dxa"/>
        </w:tcPr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Cs/>
              <w:szCs w:val="16"/>
            </w:rPr>
          </w:pPr>
          <w:r w:rsidRPr="000A1A94">
            <w:rPr>
              <w:rFonts w:cs="Arial"/>
              <w:b/>
              <w:szCs w:val="16"/>
            </w:rPr>
            <w:t>URZĄD MORSKI</w:t>
          </w:r>
          <w:r w:rsidRPr="000A1A94">
            <w:rPr>
              <w:rFonts w:cs="Arial"/>
              <w:szCs w:val="16"/>
            </w:rPr>
            <w:tab/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/>
              <w:szCs w:val="16"/>
            </w:rPr>
            <w:t>W SZCZECINIE</w:t>
          </w:r>
          <w:r w:rsidRPr="000A1A94">
            <w:rPr>
              <w:rFonts w:cs="Arial"/>
              <w:szCs w:val="16"/>
            </w:rPr>
            <w:tab/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Cs/>
              <w:szCs w:val="16"/>
            </w:rPr>
            <w:t>Plac Stefana Batorego  4</w:t>
          </w:r>
          <w:r w:rsidRPr="000A1A94">
            <w:rPr>
              <w:rFonts w:cs="Arial"/>
              <w:szCs w:val="16"/>
            </w:rPr>
            <w:tab/>
          </w:r>
          <w:r w:rsidRPr="000A1A94">
            <w:rPr>
              <w:rStyle w:val="Hipercze"/>
              <w:rFonts w:cs="Arial"/>
              <w:szCs w:val="16"/>
            </w:rPr>
            <w:t xml:space="preserve">       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r w:rsidRPr="000A1A94">
            <w:rPr>
              <w:rFonts w:cs="Arial"/>
              <w:bCs/>
              <w:szCs w:val="16"/>
              <w:lang w:val="en-US"/>
            </w:rPr>
            <w:t>70-207 Szczecin</w:t>
          </w:r>
        </w:p>
      </w:tc>
      <w:tc>
        <w:tcPr>
          <w:tcW w:w="3054" w:type="dxa"/>
        </w:tcPr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tel.: +48 91 4342474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fax: +48 91 4344656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Style w:val="Hipercze"/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 xml:space="preserve">e-mail: </w:t>
          </w:r>
          <w:hyperlink r:id="rId1" w:history="1">
            <w:r w:rsidRPr="000A1A94">
              <w:rPr>
                <w:rStyle w:val="Hipercze"/>
                <w:rFonts w:cs="Arial"/>
                <w:szCs w:val="16"/>
                <w:lang w:val="en-US"/>
              </w:rPr>
              <w:t>sekretariat@ums.gov.pl</w:t>
            </w:r>
          </w:hyperlink>
        </w:p>
        <w:p w:rsidR="00776750" w:rsidRPr="000A1A94" w:rsidRDefault="00292D66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hyperlink r:id="rId2" w:history="1">
            <w:r w:rsidR="00776750" w:rsidRPr="000A1A94">
              <w:rPr>
                <w:rStyle w:val="Hipercze"/>
                <w:rFonts w:cs="Arial"/>
                <w:szCs w:val="16"/>
                <w:lang w:val="en-US"/>
              </w:rPr>
              <w:t>www.ums.gov.pl</w:t>
            </w:r>
          </w:hyperlink>
        </w:p>
      </w:tc>
      <w:tc>
        <w:tcPr>
          <w:tcW w:w="3054" w:type="dxa"/>
        </w:tcPr>
        <w:p w:rsidR="00776750" w:rsidRPr="000A1A94" w:rsidRDefault="005344CF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jc w:val="right"/>
            <w:rPr>
              <w:rFonts w:cs="Arial"/>
              <w:b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704850" cy="704850"/>
                <wp:effectExtent l="19050" t="0" r="0" b="0"/>
                <wp:docPr id="3" name="Obraz 6" descr="logo_se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se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69F9" w:rsidRDefault="00A969F9" w:rsidP="00776750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noProof/>
        <w:sz w:val="18"/>
        <w:szCs w:val="18"/>
      </w:rPr>
    </w:pPr>
  </w:p>
  <w:p w:rsidR="00776750" w:rsidRDefault="00776750" w:rsidP="00776750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rFonts w:cs="Arial"/>
        <w:b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37" w:rsidRDefault="00390137">
      <w:r>
        <w:separator/>
      </w:r>
    </w:p>
  </w:footnote>
  <w:footnote w:type="continuationSeparator" w:id="0">
    <w:p w:rsidR="00390137" w:rsidRDefault="00390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44CF" w:rsidP="00E7636B">
    <w:pPr>
      <w:ind w:left="-284" w:right="-50"/>
      <w:rPr>
        <w:noProof/>
      </w:rPr>
    </w:pPr>
    <w:r>
      <w:rPr>
        <w:noProof/>
      </w:rPr>
      <w:drawing>
        <wp:inline distT="0" distB="0" distL="0" distR="0">
          <wp:extent cx="5734050" cy="895350"/>
          <wp:effectExtent l="19050" t="0" r="0" b="0"/>
          <wp:docPr id="2" name="Obraz 2" descr="Ciag_z_EFRR_poziom_czarny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_z_EFRR_poziom_czarny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750" w:rsidRPr="00051290" w:rsidRDefault="00776750" w:rsidP="00E7636B">
    <w:pPr>
      <w:ind w:left="-284" w:right="-50"/>
    </w:pP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292D66" w:rsidRPr="00292D66">
      <w:rPr>
        <w:noProof/>
        <w:sz w:val="16"/>
        <w:szCs w:val="16"/>
      </w:rPr>
      <w:pict>
        <v:rect id="_x0000_s4101" style="position:absolute;left:0;text-align:left;margin-left:-17.85pt;margin-top:124.95pt;width:476.2pt;height:40.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F4343D" w:rsidRPr="000A1B59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292D66" w:rsidP="00776750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292D66">
      <w:rPr>
        <w:noProof/>
      </w:rPr>
      <w:pict>
        <v:rect id="Rectangle 1" o:spid="_x0000_s4098" style="position:absolute;left:0;text-align:left;margin-left:-17.85pt;margin-top:124.95pt;width:476.2pt;height:40.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6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674578"/>
    <w:multiLevelType w:val="hybridMultilevel"/>
    <w:tmpl w:val="7CBE234C"/>
    <w:lvl w:ilvl="0" w:tplc="B3E4E0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09058A"/>
    <w:multiLevelType w:val="hybridMultilevel"/>
    <w:tmpl w:val="7BC83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1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8E01F38"/>
    <w:multiLevelType w:val="hybridMultilevel"/>
    <w:tmpl w:val="0FAEE034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8">
    <w:nsid w:val="45FE710F"/>
    <w:multiLevelType w:val="hybridMultilevel"/>
    <w:tmpl w:val="586C8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E15AF3"/>
    <w:multiLevelType w:val="hybridMultilevel"/>
    <w:tmpl w:val="EB3A99CC"/>
    <w:lvl w:ilvl="0" w:tplc="25988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5C3B0FF8"/>
    <w:multiLevelType w:val="hybridMultilevel"/>
    <w:tmpl w:val="6106B860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7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8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>
    <w:nsid w:val="6E446322"/>
    <w:multiLevelType w:val="hybridMultilevel"/>
    <w:tmpl w:val="BC2ED4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5">
    <w:nsid w:val="7EF25091"/>
    <w:multiLevelType w:val="hybridMultilevel"/>
    <w:tmpl w:val="58E2531E"/>
    <w:lvl w:ilvl="0" w:tplc="3DDA31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6"/>
  </w:num>
  <w:num w:numId="3">
    <w:abstractNumId w:val="43"/>
  </w:num>
  <w:num w:numId="4">
    <w:abstractNumId w:val="15"/>
  </w:num>
  <w:num w:numId="5">
    <w:abstractNumId w:val="20"/>
  </w:num>
  <w:num w:numId="6">
    <w:abstractNumId w:val="22"/>
  </w:num>
  <w:num w:numId="7">
    <w:abstractNumId w:val="33"/>
  </w:num>
  <w:num w:numId="8">
    <w:abstractNumId w:val="16"/>
  </w:num>
  <w:num w:numId="9">
    <w:abstractNumId w:val="14"/>
  </w:num>
  <w:num w:numId="10">
    <w:abstractNumId w:val="39"/>
  </w:num>
  <w:num w:numId="11">
    <w:abstractNumId w:val="18"/>
  </w:num>
  <w:num w:numId="12">
    <w:abstractNumId w:val="36"/>
  </w:num>
  <w:num w:numId="13">
    <w:abstractNumId w:val="37"/>
  </w:num>
  <w:num w:numId="14">
    <w:abstractNumId w:val="44"/>
  </w:num>
  <w:num w:numId="15">
    <w:abstractNumId w:val="27"/>
  </w:num>
  <w:num w:numId="16">
    <w:abstractNumId w:val="38"/>
  </w:num>
  <w:num w:numId="17">
    <w:abstractNumId w:val="0"/>
  </w:num>
  <w:num w:numId="18">
    <w:abstractNumId w:val="34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40"/>
  </w:num>
  <w:num w:numId="29">
    <w:abstractNumId w:val="10"/>
  </w:num>
  <w:num w:numId="30">
    <w:abstractNumId w:val="11"/>
  </w:num>
  <w:num w:numId="31">
    <w:abstractNumId w:val="21"/>
  </w:num>
  <w:num w:numId="32">
    <w:abstractNumId w:val="42"/>
  </w:num>
  <w:num w:numId="33">
    <w:abstractNumId w:val="29"/>
  </w:num>
  <w:num w:numId="34">
    <w:abstractNumId w:val="13"/>
  </w:num>
  <w:num w:numId="35">
    <w:abstractNumId w:val="30"/>
  </w:num>
  <w:num w:numId="36">
    <w:abstractNumId w:val="24"/>
  </w:num>
  <w:num w:numId="37">
    <w:abstractNumId w:val="23"/>
  </w:num>
  <w:num w:numId="38">
    <w:abstractNumId w:val="25"/>
  </w:num>
  <w:num w:numId="39">
    <w:abstractNumId w:val="32"/>
  </w:num>
  <w:num w:numId="40">
    <w:abstractNumId w:val="26"/>
  </w:num>
  <w:num w:numId="41">
    <w:abstractNumId w:val="19"/>
  </w:num>
  <w:num w:numId="42">
    <w:abstractNumId w:val="41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8"/>
  </w:num>
  <w:num w:numId="46">
    <w:abstractNumId w:val="17"/>
  </w:num>
  <w:num w:numId="47">
    <w:abstractNumId w:val="3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6AB2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1A80"/>
    <w:rsid w:val="000425E3"/>
    <w:rsid w:val="00042D07"/>
    <w:rsid w:val="00045646"/>
    <w:rsid w:val="00045853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3B38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2A95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01"/>
    <w:rsid w:val="000B573E"/>
    <w:rsid w:val="000B5C65"/>
    <w:rsid w:val="000B7918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C79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22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3696"/>
    <w:rsid w:val="001048CB"/>
    <w:rsid w:val="001050FF"/>
    <w:rsid w:val="0010558F"/>
    <w:rsid w:val="00105666"/>
    <w:rsid w:val="00105BC9"/>
    <w:rsid w:val="00105D48"/>
    <w:rsid w:val="00105D4D"/>
    <w:rsid w:val="00106F48"/>
    <w:rsid w:val="0011169C"/>
    <w:rsid w:val="00111A68"/>
    <w:rsid w:val="00111BCE"/>
    <w:rsid w:val="001135A5"/>
    <w:rsid w:val="00116098"/>
    <w:rsid w:val="00116D67"/>
    <w:rsid w:val="001172A8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0F7F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3B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C71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823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2D66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6C3A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4D67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78B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172C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137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289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395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53A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25E4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393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4CF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5F00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BA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9B2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5B9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4152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2EE1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750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1A5"/>
    <w:rsid w:val="00787FAB"/>
    <w:rsid w:val="007910E3"/>
    <w:rsid w:val="00791496"/>
    <w:rsid w:val="007917E0"/>
    <w:rsid w:val="007926ED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3FBE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6F2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1F4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463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853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4427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EFE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2D74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2C8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810"/>
    <w:rsid w:val="009F6AF1"/>
    <w:rsid w:val="009F6E92"/>
    <w:rsid w:val="009F7367"/>
    <w:rsid w:val="00A00B90"/>
    <w:rsid w:val="00A0146E"/>
    <w:rsid w:val="00A02446"/>
    <w:rsid w:val="00A029AF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043F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0DB4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D2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67E7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6F6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4019"/>
    <w:rsid w:val="00C5529A"/>
    <w:rsid w:val="00C560BB"/>
    <w:rsid w:val="00C56E90"/>
    <w:rsid w:val="00C57B60"/>
    <w:rsid w:val="00C60807"/>
    <w:rsid w:val="00C60822"/>
    <w:rsid w:val="00C609C9"/>
    <w:rsid w:val="00C60E4E"/>
    <w:rsid w:val="00C60FF3"/>
    <w:rsid w:val="00C61549"/>
    <w:rsid w:val="00C6163E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27DE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75E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7B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2115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4E"/>
    <w:rsid w:val="00D35BE4"/>
    <w:rsid w:val="00D361B6"/>
    <w:rsid w:val="00D36959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6BF0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5FB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67ECE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4A74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4412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33A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014D"/>
    <w:rsid w:val="00F4176D"/>
    <w:rsid w:val="00F41834"/>
    <w:rsid w:val="00F41F17"/>
    <w:rsid w:val="00F42622"/>
    <w:rsid w:val="00F42989"/>
    <w:rsid w:val="00F4343D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6728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CC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4014D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14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14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67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ms.gov.pl" TargetMode="External"/><Relationship Id="rId1" Type="http://schemas.openxmlformats.org/officeDocument/2006/relationships/hyperlink" Target="mailto:sekretariat@um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1267-D2F4-4B06-86DD-6297A170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Chendyńska, Marta</dc:creator>
  <cp:lastModifiedBy>jrajecka</cp:lastModifiedBy>
  <cp:revision>2</cp:revision>
  <cp:lastPrinted>2018-07-26T07:01:00Z</cp:lastPrinted>
  <dcterms:created xsi:type="dcterms:W3CDTF">2018-07-26T07:01:00Z</dcterms:created>
  <dcterms:modified xsi:type="dcterms:W3CDTF">2018-07-26T07:01:00Z</dcterms:modified>
</cp:coreProperties>
</file>