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1" w:rsidRDefault="000B5701" w:rsidP="000B5701">
      <w:pPr>
        <w:pStyle w:val="Heading10"/>
        <w:keepNext/>
        <w:keepLines/>
        <w:shd w:val="clear" w:color="auto" w:fill="auto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0B5701" w:rsidRPr="007A3F25" w:rsidRDefault="000B5701" w:rsidP="000B5701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0B5701" w:rsidRPr="007A3F25" w:rsidRDefault="000B5701" w:rsidP="000B5701">
      <w:pPr>
        <w:spacing w:after="74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WZÓR FORMULARZA OFERTY</w:t>
      </w:r>
    </w:p>
    <w:p w:rsidR="000B5701" w:rsidRPr="007A3F25" w:rsidRDefault="000B5701" w:rsidP="000B5701">
      <w:pPr>
        <w:spacing w:after="241" w:line="276" w:lineRule="auto"/>
        <w:rPr>
          <w:rFonts w:ascii="Arial" w:hAnsi="Arial" w:cs="Arial"/>
          <w:sz w:val="22"/>
          <w:szCs w:val="22"/>
        </w:rPr>
      </w:pPr>
    </w:p>
    <w:p w:rsidR="00797EE8" w:rsidRDefault="000B5701" w:rsidP="00797EE8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797EE8">
        <w:rPr>
          <w:rFonts w:ascii="Arial" w:hAnsi="Arial"/>
          <w:sz w:val="22"/>
        </w:rPr>
        <w:t>PO.II.370.ZZP-3.30.18</w:t>
      </w:r>
    </w:p>
    <w:p w:rsidR="000B5701" w:rsidRDefault="000B5701" w:rsidP="000B5701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ab/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B5701" w:rsidRPr="007A3F25" w:rsidTr="004A39A0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/>
      </w:tblPr>
      <w:tblGrid>
        <w:gridCol w:w="3408"/>
        <w:gridCol w:w="5664"/>
      </w:tblGrid>
      <w:tr w:rsidR="000B5701" w:rsidRPr="007A3F25" w:rsidTr="004A39A0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5688" w:rsidRPr="007A3F25" w:rsidTr="004A39A0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688" w:rsidRPr="007A3F25" w:rsidRDefault="001A5688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688" w:rsidRPr="007A3F25" w:rsidRDefault="001A5688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Pr="007A3F25" w:rsidRDefault="000B5701" w:rsidP="000B5701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0B5701" w:rsidP="000B5701">
      <w:pPr>
        <w:numPr>
          <w:ilvl w:val="0"/>
          <w:numId w:val="39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CD7923" w:rsidRPr="007A3F25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0B5701" w:rsidRDefault="005F4BA9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(słownie: _____________ 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5F4BA9">
        <w:rPr>
          <w:rFonts w:ascii="Arial" w:hAnsi="Arial" w:cs="Arial"/>
          <w:sz w:val="22"/>
          <w:szCs w:val="22"/>
        </w:rPr>
        <w:t>,</w:t>
      </w:r>
      <w:r w:rsidR="000B5701" w:rsidRPr="007A3F25">
        <w:rPr>
          <w:rFonts w:ascii="Arial" w:hAnsi="Arial" w:cs="Arial"/>
          <w:sz w:val="22"/>
          <w:szCs w:val="22"/>
        </w:rPr>
        <w:t xml:space="preserve"> w tym: warto</w:t>
      </w:r>
      <w:r w:rsidR="000B5701" w:rsidRPr="007A3F25">
        <w:rPr>
          <w:rFonts w:ascii="Arial" w:eastAsia="Calibri" w:hAnsi="Arial" w:cs="Arial"/>
          <w:sz w:val="22"/>
          <w:szCs w:val="22"/>
        </w:rPr>
        <w:t>ść</w:t>
      </w:r>
      <w:r w:rsidR="000B5701" w:rsidRPr="007A3F25">
        <w:rPr>
          <w:rFonts w:ascii="Arial" w:hAnsi="Arial" w:cs="Arial"/>
          <w:sz w:val="22"/>
          <w:szCs w:val="22"/>
        </w:rPr>
        <w:t xml:space="preserve"> bez podatku VAT _____________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 _____________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7A3F25">
        <w:rPr>
          <w:rFonts w:ascii="Arial" w:hAnsi="Arial" w:cs="Arial"/>
          <w:sz w:val="22"/>
          <w:szCs w:val="22"/>
        </w:rPr>
        <w:t xml:space="preserve"> oraz nale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357C2D">
        <w:rPr>
          <w:rFonts w:ascii="Arial" w:hAnsi="Arial" w:cs="Arial"/>
          <w:sz w:val="22"/>
          <w:szCs w:val="22"/>
        </w:rPr>
        <w:t>ny podatek VAT w </w:t>
      </w:r>
      <w:r w:rsidR="000B5701" w:rsidRPr="007A3F25">
        <w:rPr>
          <w:rFonts w:ascii="Arial" w:hAnsi="Arial" w:cs="Arial"/>
          <w:sz w:val="22"/>
          <w:szCs w:val="22"/>
        </w:rPr>
        <w:t>wysoko</w:t>
      </w:r>
      <w:r w:rsidR="000B5701" w:rsidRPr="007A3F25">
        <w:rPr>
          <w:rFonts w:ascii="Arial" w:eastAsia="Calibri" w:hAnsi="Arial" w:cs="Arial"/>
          <w:sz w:val="22"/>
          <w:szCs w:val="22"/>
        </w:rPr>
        <w:t>ś</w:t>
      </w:r>
      <w:r w:rsidR="000B5701" w:rsidRPr="007A3F25">
        <w:rPr>
          <w:rFonts w:ascii="Arial" w:hAnsi="Arial" w:cs="Arial"/>
          <w:sz w:val="22"/>
          <w:szCs w:val="22"/>
        </w:rPr>
        <w:t xml:space="preserve">ci 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złotych;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</w:p>
    <w:p w:rsidR="00CD7923" w:rsidRPr="007A3F25" w:rsidRDefault="00CD7923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B0325">
        <w:rPr>
          <w:rFonts w:ascii="Arial" w:hAnsi="Arial" w:cs="Arial"/>
          <w:sz w:val="22"/>
          <w:szCs w:val="22"/>
        </w:rPr>
        <w:t xml:space="preserve">świadczam, iż w zakresie kryterium: </w:t>
      </w:r>
      <w:r w:rsidRPr="007B0325">
        <w:rPr>
          <w:rFonts w:ascii="Arial" w:hAnsi="Arial" w:cs="Arial"/>
          <w:b/>
          <w:sz w:val="22"/>
          <w:szCs w:val="22"/>
        </w:rPr>
        <w:t xml:space="preserve">Doświadczenie </w:t>
      </w:r>
      <w:r>
        <w:rPr>
          <w:rFonts w:ascii="Arial" w:hAnsi="Arial" w:cs="Arial"/>
          <w:b/>
          <w:sz w:val="22"/>
          <w:szCs w:val="22"/>
        </w:rPr>
        <w:t xml:space="preserve">zawodowe </w:t>
      </w:r>
      <w:r w:rsidRPr="007B0325">
        <w:rPr>
          <w:rFonts w:ascii="Arial" w:hAnsi="Arial" w:cs="Arial"/>
          <w:b/>
          <w:sz w:val="22"/>
          <w:szCs w:val="22"/>
        </w:rPr>
        <w:t xml:space="preserve">Specjalisty nr 1 – </w:t>
      </w:r>
      <w:r>
        <w:rPr>
          <w:rFonts w:ascii="Arial" w:hAnsi="Arial" w:cs="Arial"/>
          <w:b/>
          <w:sz w:val="22"/>
          <w:szCs w:val="22"/>
        </w:rPr>
        <w:t>Kierownika Personelu Inżyniera – Inżyniera Rezydenta</w:t>
      </w:r>
      <w:r>
        <w:rPr>
          <w:rFonts w:ascii="Arial" w:hAnsi="Arial" w:cs="Arial"/>
          <w:sz w:val="22"/>
          <w:szCs w:val="22"/>
        </w:rPr>
        <w:t xml:space="preserve">, wykazuję następujące </w:t>
      </w:r>
      <w:r w:rsidRPr="007B0325">
        <w:rPr>
          <w:rFonts w:ascii="Arial" w:hAnsi="Arial" w:cs="Arial"/>
          <w:sz w:val="22"/>
          <w:szCs w:val="22"/>
        </w:rPr>
        <w:t>doświadczenie:</w:t>
      </w:r>
    </w:p>
    <w:p w:rsidR="000B5701" w:rsidRDefault="000B5701" w:rsidP="00CC67BB">
      <w:pPr>
        <w:tabs>
          <w:tab w:val="left" w:pos="567"/>
        </w:tabs>
        <w:autoSpaceDE w:val="0"/>
        <w:spacing w:after="6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7B0325">
        <w:rPr>
          <w:rFonts w:ascii="Arial" w:eastAsia="Arial" w:hAnsi="Arial" w:cs="Arial"/>
          <w:sz w:val="22"/>
          <w:szCs w:val="22"/>
        </w:rPr>
        <w:t>Doświadczenie</w:t>
      </w:r>
      <w:r>
        <w:rPr>
          <w:rFonts w:ascii="Arial" w:eastAsia="Arial" w:hAnsi="Arial" w:cs="Arial"/>
          <w:sz w:val="22"/>
          <w:szCs w:val="22"/>
        </w:rPr>
        <w:t xml:space="preserve"> zawodowe</w:t>
      </w:r>
      <w:r w:rsidRPr="007B0325">
        <w:rPr>
          <w:rFonts w:ascii="Arial" w:eastAsia="Arial" w:hAnsi="Arial" w:cs="Arial"/>
          <w:sz w:val="22"/>
          <w:szCs w:val="22"/>
        </w:rPr>
        <w:t xml:space="preserve"> Specjalisty nr 1 – </w:t>
      </w:r>
      <w:r>
        <w:rPr>
          <w:rFonts w:ascii="Arial" w:eastAsia="Arial" w:hAnsi="Arial" w:cs="Arial"/>
          <w:sz w:val="22"/>
          <w:szCs w:val="22"/>
        </w:rPr>
        <w:t>Kierownika Personelu Inżyniera – Inżyniera Rezydenta</w:t>
      </w:r>
      <w:r w:rsidRPr="007B0325">
        <w:rPr>
          <w:rFonts w:ascii="Arial" w:eastAsia="Arial" w:hAnsi="Arial" w:cs="Arial"/>
          <w:sz w:val="22"/>
          <w:szCs w:val="22"/>
        </w:rPr>
        <w:t xml:space="preserve"> w pełnieniu funkcji </w:t>
      </w:r>
      <w:r>
        <w:rPr>
          <w:rFonts w:ascii="Arial" w:eastAsia="Arial" w:hAnsi="Arial" w:cs="Arial"/>
          <w:sz w:val="22"/>
          <w:szCs w:val="22"/>
        </w:rPr>
        <w:t>Inżyniera (lub funkcji analogicznej</w:t>
      </w:r>
      <w:r w:rsidRPr="007B0325">
        <w:rPr>
          <w:rFonts w:ascii="Arial" w:hAnsi="Arial" w:cs="Arial"/>
          <w:iCs/>
          <w:sz w:val="22"/>
          <w:szCs w:val="22"/>
        </w:rPr>
        <w:t>)</w:t>
      </w:r>
      <w:r w:rsidRPr="007B0325">
        <w:rPr>
          <w:rFonts w:ascii="Arial" w:eastAsia="Arial" w:hAnsi="Arial" w:cs="Arial"/>
          <w:sz w:val="22"/>
          <w:szCs w:val="22"/>
        </w:rPr>
        <w:t xml:space="preserve"> w ostatnich 10 latach w ramach zakończonych inwestycji zrealizowanych w oparciu o Warunki Kontraktowe FIDIC lub równoważne, związanych z budową lub przebudową mors</w:t>
      </w:r>
      <w:r w:rsidR="00CC67BB">
        <w:rPr>
          <w:rFonts w:ascii="Arial" w:eastAsia="Arial" w:hAnsi="Arial" w:cs="Arial"/>
          <w:sz w:val="22"/>
          <w:szCs w:val="22"/>
        </w:rPr>
        <w:t xml:space="preserve">kiej budowli hydrotechnicznej o wartości robót co najmniej </w:t>
      </w:r>
      <w:r w:rsidR="00357C2D">
        <w:rPr>
          <w:rFonts w:ascii="Arial" w:eastAsia="Arial" w:hAnsi="Arial" w:cs="Arial"/>
          <w:sz w:val="22"/>
          <w:szCs w:val="22"/>
        </w:rPr>
        <w:t>1</w:t>
      </w:r>
      <w:r w:rsidRPr="007B0325">
        <w:rPr>
          <w:rFonts w:ascii="Arial" w:eastAsia="Arial" w:hAnsi="Arial" w:cs="Arial"/>
          <w:sz w:val="22"/>
          <w:szCs w:val="22"/>
        </w:rPr>
        <w:t xml:space="preserve"> mln złotych brutto (równowartość tej kwoty)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</w:t>
            </w: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11533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C11533">
        <w:tc>
          <w:tcPr>
            <w:tcW w:w="263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C1153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9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C11533" w:rsidRDefault="00CC67BB" w:rsidP="00C11533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Default="000B5701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>tylko jednej inwestycji, którą Wykonawca wskazał w celu wykazania spełnienia warunku udziału w postępowaniu określonego w rozdziale V ustępie 3 punkcie 3 litera b) tiret pierwszy</w:t>
      </w:r>
      <w:r w:rsidR="00CC67BB">
        <w:rPr>
          <w:rFonts w:ascii="Arial" w:hAnsi="Arial" w:cs="Arial"/>
          <w:sz w:val="22"/>
          <w:szCs w:val="22"/>
        </w:rPr>
        <w:t xml:space="preserve"> podpunkt (ii)</w:t>
      </w:r>
      <w:r>
        <w:rPr>
          <w:rFonts w:ascii="Arial" w:hAnsi="Arial" w:cs="Arial"/>
          <w:sz w:val="22"/>
          <w:szCs w:val="22"/>
        </w:rPr>
        <w:t xml:space="preserve"> SIWZ, lub nie wpisania żadnej inwestycji,</w:t>
      </w:r>
      <w:r w:rsidRPr="007B0325">
        <w:rPr>
          <w:rFonts w:ascii="Arial" w:hAnsi="Arial" w:cs="Arial"/>
          <w:sz w:val="22"/>
          <w:szCs w:val="22"/>
        </w:rPr>
        <w:t xml:space="preserve"> Wykonawca otrzyma </w:t>
      </w:r>
      <w:r>
        <w:rPr>
          <w:rFonts w:ascii="Arial" w:hAnsi="Arial" w:cs="Arial"/>
          <w:sz w:val="22"/>
          <w:szCs w:val="22"/>
        </w:rPr>
        <w:t>0 punktów w kryterium „Doświadczenie zawodowe Specjalisty nr 1 – Kierownika Personelu Inżyniera – Inżyniera Rezydenta</w:t>
      </w:r>
      <w:r w:rsidRPr="007B0325">
        <w:rPr>
          <w:rFonts w:ascii="Arial" w:hAnsi="Arial" w:cs="Arial"/>
          <w:sz w:val="22"/>
          <w:szCs w:val="22"/>
        </w:rPr>
        <w:t>”.</w:t>
      </w:r>
    </w:p>
    <w:p w:rsidR="00CD7923" w:rsidRDefault="00CD7923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="00263823">
        <w:rPr>
          <w:rFonts w:ascii="Arial" w:hAnsi="Arial" w:cs="Arial"/>
          <w:sz w:val="22"/>
          <w:szCs w:val="22"/>
        </w:rPr>
        <w:t xml:space="preserve"> przez okres 3</w:t>
      </w:r>
      <w:r w:rsidRPr="007A3F25">
        <w:rPr>
          <w:rFonts w:ascii="Arial" w:hAnsi="Arial" w:cs="Arial"/>
          <w:sz w:val="22"/>
          <w:szCs w:val="22"/>
        </w:rPr>
        <w:t>0 dni.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>w sprawie zamówienia stanowiący załącznik n</w:t>
      </w:r>
      <w:r w:rsidR="00263823">
        <w:rPr>
          <w:rFonts w:ascii="Arial" w:hAnsi="Arial" w:cs="Arial"/>
          <w:sz w:val="22"/>
          <w:szCs w:val="22"/>
        </w:rPr>
        <w:t xml:space="preserve">r </w:t>
      </w:r>
      <w:r w:rsidR="00EE19F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udzielenie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CD7923" w:rsidRDefault="00CD7923" w:rsidP="00CD792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zku z niniejszym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/>
      </w:tblPr>
      <w:tblGrid>
        <w:gridCol w:w="1560"/>
        <w:gridCol w:w="6945"/>
      </w:tblGrid>
      <w:tr w:rsidR="000B5701" w:rsidRPr="007A3F25" w:rsidTr="004A39A0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0B5701" w:rsidRPr="007A3F25" w:rsidTr="004A39A0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5F4BA9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1" w:name="_GoBack"/>
      <w:bookmarkEnd w:id="1"/>
      <w:r w:rsidR="000B5701" w:rsidRPr="007A3F25">
        <w:rPr>
          <w:rFonts w:ascii="Arial" w:hAnsi="Arial" w:cs="Arial"/>
          <w:sz w:val="22"/>
          <w:szCs w:val="22"/>
        </w:rPr>
        <w:t>ie zamierzam(y) powierza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B5701"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0B5701" w:rsidRPr="007A3F25">
        <w:rPr>
          <w:rFonts w:ascii="Arial" w:hAnsi="Arial" w:cs="Arial"/>
          <w:sz w:val="22"/>
          <w:szCs w:val="22"/>
        </w:rPr>
        <w:t>adnej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zamówienia/nast</w:t>
      </w:r>
      <w:r w:rsidR="000B5701" w:rsidRPr="007A3F25">
        <w:rPr>
          <w:rFonts w:ascii="Arial" w:eastAsia="Calibri" w:hAnsi="Arial" w:cs="Arial"/>
          <w:sz w:val="22"/>
          <w:szCs w:val="22"/>
        </w:rPr>
        <w:t>ę</w:t>
      </w:r>
      <w:r w:rsidR="000B5701" w:rsidRPr="007A3F25">
        <w:rPr>
          <w:rFonts w:ascii="Arial" w:hAnsi="Arial" w:cs="Arial"/>
          <w:sz w:val="22"/>
          <w:szCs w:val="22"/>
        </w:rPr>
        <w:t>puj</w:t>
      </w:r>
      <w:r w:rsidR="000B5701" w:rsidRPr="007A3F25">
        <w:rPr>
          <w:rFonts w:ascii="Arial" w:eastAsia="Calibri" w:hAnsi="Arial" w:cs="Arial"/>
          <w:sz w:val="22"/>
          <w:szCs w:val="22"/>
        </w:rPr>
        <w:t>ą</w:t>
      </w:r>
      <w:r w:rsidR="000B5701" w:rsidRPr="007A3F25">
        <w:rPr>
          <w:rFonts w:ascii="Arial" w:hAnsi="Arial" w:cs="Arial"/>
          <w:sz w:val="22"/>
          <w:szCs w:val="22"/>
        </w:rPr>
        <w:t>ce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/>
      </w:tblPr>
      <w:tblGrid>
        <w:gridCol w:w="993"/>
        <w:gridCol w:w="3543"/>
        <w:gridCol w:w="3969"/>
      </w:tblGrid>
      <w:tr w:rsidR="000B5701" w:rsidRPr="007A3F25" w:rsidTr="004A39A0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0B5701" w:rsidRPr="007A3F25" w:rsidTr="004A39A0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A39A0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594271" w:rsidRDefault="000816F8" w:rsidP="00594271">
      <w:pPr>
        <w:pStyle w:val="NormalnyWeb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94271">
        <w:rPr>
          <w:rFonts w:ascii="Arial" w:hAnsi="Arial" w:cs="Arial"/>
          <w:color w:val="000000"/>
          <w:sz w:val="22"/>
          <w:szCs w:val="22"/>
        </w:rPr>
        <w:t>ypełniłem</w:t>
      </w:r>
      <w:r>
        <w:rPr>
          <w:rFonts w:ascii="Arial" w:hAnsi="Arial" w:cs="Arial"/>
          <w:color w:val="000000"/>
          <w:sz w:val="22"/>
          <w:szCs w:val="22"/>
        </w:rPr>
        <w:t xml:space="preserve"> (wypełniliśmy)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59427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59427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594271">
        <w:rPr>
          <w:rFonts w:ascii="Arial" w:hAnsi="Arial" w:cs="Arial"/>
          <w:color w:val="000000"/>
          <w:sz w:val="22"/>
          <w:szCs w:val="22"/>
        </w:rPr>
        <w:t xml:space="preserve"> w celu ubiegania się o udzi</w:t>
      </w:r>
      <w:r>
        <w:rPr>
          <w:rFonts w:ascii="Arial" w:hAnsi="Arial" w:cs="Arial"/>
          <w:color w:val="000000"/>
          <w:sz w:val="22"/>
          <w:szCs w:val="22"/>
        </w:rPr>
        <w:t>elenie zamówienia publicznego w </w:t>
      </w:r>
      <w:r w:rsidR="00594271">
        <w:rPr>
          <w:rFonts w:ascii="Arial" w:hAnsi="Arial" w:cs="Arial"/>
          <w:color w:val="000000"/>
          <w:sz w:val="22"/>
          <w:szCs w:val="22"/>
        </w:rPr>
        <w:t>niniejszym postępowaniu</w:t>
      </w:r>
      <w:r w:rsidR="00594271">
        <w:rPr>
          <w:rFonts w:ascii="Arial" w:hAnsi="Arial" w:cs="Arial"/>
          <w:sz w:val="22"/>
          <w:szCs w:val="22"/>
        </w:rPr>
        <w:t>.</w:t>
      </w:r>
      <w:r w:rsidR="00594271">
        <w:rPr>
          <w:rFonts w:ascii="Arial" w:hAnsi="Arial" w:cs="Arial"/>
          <w:sz w:val="22"/>
          <w:szCs w:val="22"/>
          <w:vertAlign w:val="superscript"/>
        </w:rPr>
        <w:t>2)</w:t>
      </w:r>
    </w:p>
    <w:p w:rsidR="00594271" w:rsidRDefault="00594271" w:rsidP="0059427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594271" w:rsidRDefault="00594271" w:rsidP="00594271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94271" w:rsidRDefault="00594271" w:rsidP="00594271">
      <w:pPr>
        <w:pStyle w:val="Tekstprzypisudolnego"/>
        <w:ind w:left="567"/>
        <w:jc w:val="both"/>
        <w:rPr>
          <w:sz w:val="16"/>
          <w:szCs w:val="16"/>
        </w:rPr>
      </w:pPr>
    </w:p>
    <w:p w:rsidR="00594271" w:rsidRDefault="00594271" w:rsidP="00594271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7923" w:rsidRDefault="00CD792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CD7923" w:rsidRPr="007A3F25" w:rsidRDefault="00CD792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B5701" w:rsidRPr="007A3F25" w:rsidTr="004A39A0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0B5701" w:rsidRPr="007A3F25" w:rsidRDefault="000B5701" w:rsidP="004A39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0B5701" w:rsidRPr="007A3F25" w:rsidTr="004A39A0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0B5701" w:rsidRPr="007A3F25" w:rsidTr="004A39A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A39A0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59427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31311" w:rsidRPr="000B5701" w:rsidRDefault="000B5701" w:rsidP="000B5701">
      <w:pPr>
        <w:spacing w:after="247" w:line="276" w:lineRule="auto"/>
        <w:rPr>
          <w:rStyle w:val="Bodytext2"/>
          <w:rFonts w:ascii="Times New Roman" w:hAnsi="Times New Roman" w:cs="Times New Roman"/>
          <w:sz w:val="20"/>
        </w:rPr>
      </w:pPr>
      <w:r w:rsidRPr="007A3F25">
        <w:rPr>
          <w:rFonts w:ascii="Arial" w:hAnsi="Arial" w:cs="Arial"/>
          <w:sz w:val="22"/>
          <w:szCs w:val="22"/>
        </w:rPr>
        <w:t>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</w:p>
    <w:sectPr w:rsidR="00D31311" w:rsidRPr="000B5701" w:rsidSect="00F572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E2" w:rsidRDefault="00772DE2">
      <w:r>
        <w:separator/>
      </w:r>
    </w:p>
  </w:endnote>
  <w:endnote w:type="continuationSeparator" w:id="0">
    <w:p w:rsidR="00772DE2" w:rsidRDefault="0077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A4F1B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C11533" w:rsidRPr="00C11533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A4F1B" w:rsidP="00F572F1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2355"/>
      </w:tabs>
      <w:ind w:right="-476"/>
      <w:rPr>
        <w:rFonts w:cs="Arial"/>
        <w:b/>
        <w:szCs w:val="16"/>
      </w:rPr>
    </w:pPr>
    <w:r w:rsidRPr="00BA4F1B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03.35pt;margin-top:744pt;width:188.55pt;height:55.2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C11533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A65BBD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  <w:r w:rsidR="00F572F1">
      <w:rPr>
        <w:rFonts w:cs="Arial"/>
        <w:b/>
        <w:szCs w:val="16"/>
      </w:rPr>
      <w:tab/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E2" w:rsidRDefault="00772DE2">
      <w:r>
        <w:separator/>
      </w:r>
    </w:p>
  </w:footnote>
  <w:footnote w:type="continuationSeparator" w:id="0">
    <w:p w:rsidR="00772DE2" w:rsidRDefault="0077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C11533" w:rsidP="00E7636B">
    <w:pPr>
      <w:ind w:left="-284" w:right="-50"/>
    </w:pPr>
    <w:r w:rsidRPr="00A65B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F572F1" w:rsidRDefault="00F572F1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BA4F1B" w:rsidRPr="00BA4F1B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357C2D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nr </w:t>
    </w:r>
    <w:r w:rsidR="00357C2D">
      <w:rPr>
        <w:rFonts w:ascii="Arial" w:hAnsi="Arial" w:cs="Arial"/>
        <w:b/>
        <w:sz w:val="16"/>
        <w:szCs w:val="16"/>
      </w:rPr>
      <w:t>RPZP.05.07.00-32-0002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BA4F1B" w:rsidP="00F572F1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BA4F1B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8E01F38"/>
    <w:multiLevelType w:val="hybridMultilevel"/>
    <w:tmpl w:val="36E076BA"/>
    <w:lvl w:ilvl="0" w:tplc="5DEA703C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6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2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39"/>
  </w:num>
  <w:num w:numId="3">
    <w:abstractNumId w:val="37"/>
  </w:num>
  <w:num w:numId="4">
    <w:abstractNumId w:val="15"/>
  </w:num>
  <w:num w:numId="5">
    <w:abstractNumId w:val="18"/>
  </w:num>
  <w:num w:numId="6">
    <w:abstractNumId w:val="20"/>
  </w:num>
  <w:num w:numId="7">
    <w:abstractNumId w:val="29"/>
  </w:num>
  <w:num w:numId="8">
    <w:abstractNumId w:val="16"/>
  </w:num>
  <w:num w:numId="9">
    <w:abstractNumId w:val="14"/>
  </w:num>
  <w:num w:numId="10">
    <w:abstractNumId w:val="34"/>
  </w:num>
  <w:num w:numId="11">
    <w:abstractNumId w:val="17"/>
  </w:num>
  <w:num w:numId="12">
    <w:abstractNumId w:val="31"/>
  </w:num>
  <w:num w:numId="13">
    <w:abstractNumId w:val="32"/>
  </w:num>
  <w:num w:numId="14">
    <w:abstractNumId w:val="38"/>
  </w:num>
  <w:num w:numId="15">
    <w:abstractNumId w:val="25"/>
  </w:num>
  <w:num w:numId="16">
    <w:abstractNumId w:val="33"/>
  </w:num>
  <w:num w:numId="17">
    <w:abstractNumId w:val="0"/>
  </w:num>
  <w:num w:numId="18">
    <w:abstractNumId w:val="3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5"/>
  </w:num>
  <w:num w:numId="29">
    <w:abstractNumId w:val="10"/>
  </w:num>
  <w:num w:numId="30">
    <w:abstractNumId w:val="11"/>
  </w:num>
  <w:num w:numId="31">
    <w:abstractNumId w:val="19"/>
  </w:num>
  <w:num w:numId="32">
    <w:abstractNumId w:val="36"/>
  </w:num>
  <w:num w:numId="33">
    <w:abstractNumId w:val="26"/>
  </w:num>
  <w:num w:numId="34">
    <w:abstractNumId w:val="13"/>
  </w:num>
  <w:num w:numId="35">
    <w:abstractNumId w:val="27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  <w:num w:numId="40">
    <w:abstractNumId w:val="24"/>
  </w:num>
  <w:num w:numId="4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6F8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688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2FD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57C2D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350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39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6F86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271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DE2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AEB"/>
    <w:rsid w:val="007932EF"/>
    <w:rsid w:val="00793824"/>
    <w:rsid w:val="0079627B"/>
    <w:rsid w:val="007963D7"/>
    <w:rsid w:val="00797EE8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6856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43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A7EE8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517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1D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F1B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533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3FE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23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941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2C9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52D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16D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9FC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572F1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4271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27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2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2234-7387-4EB3-B3B2-80F43522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Chendyńska, Marta</dc:creator>
  <cp:keywords/>
  <cp:lastModifiedBy>Urszula Urban</cp:lastModifiedBy>
  <cp:revision>3</cp:revision>
  <cp:lastPrinted>2017-11-08T11:38:00Z</cp:lastPrinted>
  <dcterms:created xsi:type="dcterms:W3CDTF">2018-07-23T07:21:00Z</dcterms:created>
  <dcterms:modified xsi:type="dcterms:W3CDTF">2018-07-23T07:21:00Z</dcterms:modified>
</cp:coreProperties>
</file>