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6A" w:rsidRDefault="005E5C6A" w:rsidP="005E5C6A">
      <w:pPr>
        <w:pStyle w:val="Heading10"/>
        <w:keepNext/>
        <w:keepLines/>
        <w:shd w:val="clear" w:color="auto" w:fill="auto"/>
        <w:spacing w:after="0" w:line="260" w:lineRule="exact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BC3615" w:rsidRPr="007A3F25" w:rsidRDefault="007A3F25" w:rsidP="007A3F25">
      <w:pPr>
        <w:pStyle w:val="Bodytext210"/>
        <w:shd w:val="clear" w:color="auto" w:fill="auto"/>
        <w:spacing w:after="0" w:line="298" w:lineRule="exact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  </w:t>
      </w:r>
      <w:r w:rsidR="00346BDF">
        <w:rPr>
          <w:b/>
        </w:rPr>
        <w:t xml:space="preserve">                  </w:t>
      </w:r>
      <w:r w:rsidRPr="007A3F25">
        <w:rPr>
          <w:b/>
        </w:rPr>
        <w:t xml:space="preserve">   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 w:rsidR="003931AE">
        <w:rPr>
          <w:b/>
        </w:rPr>
        <w:t>3</w:t>
      </w:r>
      <w:r w:rsidR="004B35A3">
        <w:rPr>
          <w:b/>
        </w:rPr>
        <w:t xml:space="preserve"> do SIWZ</w:t>
      </w:r>
    </w:p>
    <w:p w:rsidR="007A3F25" w:rsidRPr="007A3F25" w:rsidRDefault="007A3F25" w:rsidP="007A3F25">
      <w:pPr>
        <w:spacing w:after="74" w:line="259" w:lineRule="auto"/>
        <w:rPr>
          <w:rFonts w:ascii="Arial" w:hAnsi="Arial" w:cs="Arial"/>
          <w:sz w:val="22"/>
          <w:szCs w:val="22"/>
        </w:rPr>
      </w:pPr>
    </w:p>
    <w:p w:rsidR="003931AE" w:rsidRPr="003931AE" w:rsidRDefault="002E2F79" w:rsidP="003931AE">
      <w:pPr>
        <w:jc w:val="center"/>
        <w:rPr>
          <w:rFonts w:ascii="Arial" w:hAnsi="Arial" w:cs="Arial"/>
          <w:b/>
          <w:sz w:val="24"/>
          <w:szCs w:val="24"/>
        </w:rPr>
      </w:pPr>
      <w:r w:rsidRPr="003931AE">
        <w:rPr>
          <w:rFonts w:ascii="Arial" w:eastAsia="Arial" w:hAnsi="Arial"/>
          <w:b/>
          <w:sz w:val="24"/>
          <w:szCs w:val="24"/>
        </w:rPr>
        <w:t>WZÓR O</w:t>
      </w:r>
      <w:r w:rsidR="006378B3" w:rsidRPr="003931AE">
        <w:rPr>
          <w:rFonts w:ascii="Arial" w:eastAsia="Arial" w:hAnsi="Arial"/>
          <w:b/>
          <w:sz w:val="24"/>
          <w:szCs w:val="24"/>
        </w:rPr>
        <w:t xml:space="preserve">ŚWIADCZENIA WYKONAWCY </w:t>
      </w:r>
      <w:r w:rsidR="003931AE" w:rsidRPr="003931AE">
        <w:rPr>
          <w:rFonts w:ascii="Arial" w:hAnsi="Arial" w:cs="Arial"/>
          <w:b/>
          <w:sz w:val="24"/>
          <w:szCs w:val="24"/>
        </w:rPr>
        <w:t>DOTYCZĄCE</w:t>
      </w:r>
      <w:r w:rsidR="004B35A3">
        <w:rPr>
          <w:rFonts w:ascii="Arial" w:hAnsi="Arial" w:cs="Arial"/>
          <w:b/>
          <w:sz w:val="24"/>
          <w:szCs w:val="24"/>
        </w:rPr>
        <w:t>GO</w:t>
      </w:r>
      <w:r w:rsidR="003931AE" w:rsidRPr="003931AE">
        <w:rPr>
          <w:rFonts w:ascii="Arial" w:hAnsi="Arial" w:cs="Arial"/>
          <w:b/>
          <w:sz w:val="24"/>
          <w:szCs w:val="24"/>
        </w:rPr>
        <w:t xml:space="preserve"> PRZYNALEŻNOŚCI / </w:t>
      </w:r>
    </w:p>
    <w:p w:rsidR="003931AE" w:rsidRPr="003931AE" w:rsidRDefault="003931AE" w:rsidP="003931AE">
      <w:pPr>
        <w:jc w:val="center"/>
        <w:rPr>
          <w:rFonts w:ascii="Arial" w:hAnsi="Arial" w:cs="Arial"/>
          <w:b/>
          <w:sz w:val="24"/>
          <w:szCs w:val="24"/>
        </w:rPr>
      </w:pPr>
      <w:r w:rsidRPr="003931AE">
        <w:rPr>
          <w:rFonts w:ascii="Arial" w:hAnsi="Arial" w:cs="Arial"/>
          <w:b/>
          <w:sz w:val="24"/>
          <w:szCs w:val="24"/>
        </w:rPr>
        <w:t xml:space="preserve">BRAKU PRZYNALEŻNOŚCI DO GRUPY KAPITAŁOWEJ  </w:t>
      </w:r>
    </w:p>
    <w:p w:rsidR="006378B3" w:rsidRPr="003931AE" w:rsidRDefault="003931AE" w:rsidP="003931AE">
      <w:pPr>
        <w:spacing w:line="282" w:lineRule="auto"/>
        <w:ind w:right="37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3931AE">
        <w:rPr>
          <w:rFonts w:ascii="Arial" w:hAnsi="Arial" w:cs="Arial"/>
          <w:b/>
          <w:sz w:val="24"/>
          <w:szCs w:val="24"/>
        </w:rPr>
        <w:t xml:space="preserve"> której mowa w art. 24 ust.</w:t>
      </w:r>
      <w:r w:rsidR="004B35A3">
        <w:rPr>
          <w:rFonts w:ascii="Arial" w:hAnsi="Arial" w:cs="Arial"/>
          <w:b/>
          <w:sz w:val="24"/>
          <w:szCs w:val="24"/>
        </w:rPr>
        <w:t xml:space="preserve"> </w:t>
      </w:r>
      <w:r w:rsidRPr="003931AE">
        <w:rPr>
          <w:rFonts w:ascii="Arial" w:hAnsi="Arial" w:cs="Arial"/>
          <w:b/>
          <w:sz w:val="24"/>
          <w:szCs w:val="24"/>
        </w:rPr>
        <w:t>1 pkt 23 P</w:t>
      </w:r>
      <w:r>
        <w:rPr>
          <w:rFonts w:ascii="Arial" w:hAnsi="Arial" w:cs="Arial"/>
          <w:b/>
          <w:sz w:val="24"/>
          <w:szCs w:val="24"/>
        </w:rPr>
        <w:t>ZP</w:t>
      </w:r>
    </w:p>
    <w:p w:rsidR="006378B3" w:rsidRDefault="006378B3" w:rsidP="006378B3">
      <w:pPr>
        <w:spacing w:line="249" w:lineRule="exact"/>
        <w:rPr>
          <w:sz w:val="24"/>
        </w:rPr>
      </w:pPr>
    </w:p>
    <w:p w:rsidR="002E2F79" w:rsidRDefault="002E2F79" w:rsidP="002E2F79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1B4A09">
        <w:rPr>
          <w:rFonts w:ascii="Arial" w:hAnsi="Arial" w:cs="Arial"/>
          <w:sz w:val="22"/>
          <w:szCs w:val="22"/>
        </w:rPr>
        <w:t>PO.II.370.ZZP-3.39.18</w:t>
      </w:r>
      <w:r w:rsidRPr="007A3F25">
        <w:rPr>
          <w:rFonts w:ascii="Arial" w:hAnsi="Arial" w:cs="Arial"/>
          <w:sz w:val="22"/>
          <w:szCs w:val="22"/>
        </w:rPr>
        <w:tab/>
      </w: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ZAMAWIAJ</w:t>
      </w:r>
      <w:r w:rsidRPr="007A3F25">
        <w:rPr>
          <w:rFonts w:ascii="Arial" w:eastAsia="Calibri" w:hAnsi="Arial" w:cs="Arial"/>
          <w:b/>
          <w:sz w:val="22"/>
          <w:szCs w:val="22"/>
        </w:rPr>
        <w:t>Ą</w:t>
      </w:r>
      <w:r w:rsidRPr="007A3F25">
        <w:rPr>
          <w:rFonts w:ascii="Arial" w:hAnsi="Arial" w:cs="Arial"/>
          <w:b/>
          <w:sz w:val="22"/>
          <w:szCs w:val="22"/>
        </w:rPr>
        <w:t>CY</w:t>
      </w:r>
      <w:r w:rsidRPr="007A3F25">
        <w:rPr>
          <w:rFonts w:ascii="Arial" w:hAnsi="Arial" w:cs="Arial"/>
          <w:sz w:val="22"/>
          <w:szCs w:val="22"/>
        </w:rPr>
        <w:t xml:space="preserve">:  </w:t>
      </w: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2E2F79" w:rsidRPr="007A3F25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2E2F79" w:rsidRPr="007A3F25" w:rsidRDefault="002E2F79" w:rsidP="002E2F79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WYKONAWCA</w:t>
      </w:r>
      <w:r w:rsidRPr="007A3F25">
        <w:rPr>
          <w:rFonts w:ascii="Arial" w:hAnsi="Arial" w:cs="Arial"/>
          <w:sz w:val="22"/>
          <w:szCs w:val="22"/>
        </w:rPr>
        <w:t xml:space="preserve">: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2E2F79" w:rsidRPr="007A3F25" w:rsidRDefault="002E2F79" w:rsidP="002E2F79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2E2F79" w:rsidRPr="007A3F25" w:rsidTr="008E4325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8E432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8E432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8E432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2E2F79" w:rsidRPr="007A3F25" w:rsidTr="008E4325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8E432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8E432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8E432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2F79" w:rsidRPr="007A3F25" w:rsidTr="008E4325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8E432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8E432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8E432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2F79" w:rsidRPr="007A3F25" w:rsidTr="008E4325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8E432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8E432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8E432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E2F79" w:rsidRDefault="002E2F79" w:rsidP="002E2F79">
      <w:pPr>
        <w:spacing w:after="55" w:line="259" w:lineRule="auto"/>
        <w:rPr>
          <w:sz w:val="24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6378B3" w:rsidRDefault="006378B3" w:rsidP="006378B3">
      <w:pPr>
        <w:spacing w:line="0" w:lineRule="atLeast"/>
        <w:ind w:right="37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</w:t>
      </w:r>
      <w:r w:rsidRPr="002E2F79">
        <w:rPr>
          <w:rFonts w:ascii="Arial" w:eastAsia="Arial" w:hAnsi="Arial"/>
          <w:b/>
          <w:sz w:val="22"/>
        </w:rPr>
        <w:t>Ś</w:t>
      </w:r>
      <w:r>
        <w:rPr>
          <w:rFonts w:ascii="Arial" w:eastAsia="Arial" w:hAnsi="Arial"/>
          <w:b/>
          <w:sz w:val="22"/>
        </w:rPr>
        <w:t>WIADCZENIE</w:t>
      </w:r>
    </w:p>
    <w:p w:rsidR="006378B3" w:rsidRDefault="006378B3" w:rsidP="006378B3">
      <w:pPr>
        <w:spacing w:line="333" w:lineRule="exact"/>
        <w:rPr>
          <w:sz w:val="24"/>
        </w:rPr>
      </w:pPr>
    </w:p>
    <w:p w:rsidR="003931AE" w:rsidRPr="003931AE" w:rsidRDefault="003931AE" w:rsidP="003931AE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>Składając ofertę w niniejszym postępowaniu o udzielenie zamówienia publicznego:</w:t>
      </w:r>
    </w:p>
    <w:p w:rsidR="003931AE" w:rsidRPr="003931AE" w:rsidRDefault="003931AE" w:rsidP="003931AE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3931AE" w:rsidRPr="003931AE" w:rsidRDefault="003931AE" w:rsidP="003931AE">
      <w:pPr>
        <w:numPr>
          <w:ilvl w:val="0"/>
          <w:numId w:val="41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>Informuję(jemy), że Wykonawca, którego reprezentuję(jemy) należy do tej samej grupy kapitałowej, o której mowa w art. 24 ust. 1 pkt  23 PZP</w:t>
      </w:r>
      <w:r>
        <w:rPr>
          <w:rFonts w:ascii="Arial" w:hAnsi="Arial" w:cs="Arial"/>
          <w:sz w:val="22"/>
          <w:szCs w:val="22"/>
        </w:rPr>
        <w:t>,</w:t>
      </w:r>
      <w:r w:rsidRPr="003931AE">
        <w:rPr>
          <w:rFonts w:ascii="Arial" w:hAnsi="Arial" w:cs="Arial"/>
          <w:sz w:val="22"/>
          <w:szCs w:val="22"/>
        </w:rPr>
        <w:t xml:space="preserve">  </w:t>
      </w:r>
    </w:p>
    <w:p w:rsidR="003931AE" w:rsidRPr="003931AE" w:rsidRDefault="003931AE" w:rsidP="003931A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3931AE" w:rsidRDefault="003931AE" w:rsidP="003931AE">
      <w:pPr>
        <w:numPr>
          <w:ilvl w:val="0"/>
          <w:numId w:val="41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 xml:space="preserve">Informuję(jemy), że Wykonawca, którego reprezentuję(jemy) nie </w:t>
      </w:r>
      <w:bookmarkStart w:id="1" w:name="_GoBack"/>
      <w:bookmarkEnd w:id="1"/>
      <w:r w:rsidRPr="003931AE">
        <w:rPr>
          <w:rFonts w:ascii="Arial" w:hAnsi="Arial" w:cs="Arial"/>
          <w:sz w:val="22"/>
          <w:szCs w:val="22"/>
        </w:rPr>
        <w:t>należy do tej samej grupy kapitałowej, o której mowa w art. 24 ust. 1 pkt 23 PZP</w:t>
      </w:r>
      <w:r>
        <w:rPr>
          <w:rFonts w:ascii="Arial" w:hAnsi="Arial" w:cs="Arial"/>
          <w:sz w:val="22"/>
          <w:szCs w:val="22"/>
        </w:rPr>
        <w:t>*</w:t>
      </w:r>
    </w:p>
    <w:p w:rsidR="003931AE" w:rsidRDefault="003931AE" w:rsidP="003931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31AE" w:rsidRPr="003931AE" w:rsidRDefault="003931AE" w:rsidP="003931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</w:t>
      </w:r>
      <w:r w:rsidRPr="003931AE">
        <w:rPr>
          <w:rFonts w:ascii="Arial" w:hAnsi="Arial" w:cs="Arial"/>
          <w:sz w:val="18"/>
          <w:szCs w:val="18"/>
        </w:rPr>
        <w:t xml:space="preserve"> skreślić</w:t>
      </w:r>
    </w:p>
    <w:p w:rsidR="007A3F25" w:rsidRPr="007A3F25" w:rsidRDefault="007A3F25" w:rsidP="007A3F25">
      <w:pPr>
        <w:spacing w:line="259" w:lineRule="auto"/>
        <w:rPr>
          <w:rFonts w:ascii="Arial" w:hAnsi="Arial" w:cs="Arial"/>
          <w:sz w:val="22"/>
          <w:szCs w:val="22"/>
        </w:rPr>
      </w:pPr>
    </w:p>
    <w:p w:rsidR="007A3F25" w:rsidRPr="007A3F25" w:rsidRDefault="007A3F25" w:rsidP="007A3F25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7A3F25" w:rsidRPr="007A3F25" w:rsidTr="007A3F25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7A3F25" w:rsidRPr="007A3F25" w:rsidTr="007A3F25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7A3F25" w:rsidRPr="007A3F25" w:rsidTr="007A3F25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257A9B" w:rsidRPr="003931AE" w:rsidRDefault="007A3F25" w:rsidP="003931AE">
      <w:pPr>
        <w:spacing w:after="247" w:line="259" w:lineRule="auto"/>
        <w:rPr>
          <w:rStyle w:val="Bodytext2"/>
          <w:rFonts w:ascii="Arial" w:eastAsia="Times New Roman" w:hAnsi="Arial" w:cs="Arial"/>
          <w:shd w:val="clear" w:color="auto" w:fill="auto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sectPr w:rsidR="00257A9B" w:rsidRPr="003931AE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FB" w:rsidRDefault="00DC67FB">
      <w:r>
        <w:separator/>
      </w:r>
    </w:p>
  </w:endnote>
  <w:endnote w:type="continuationSeparator" w:id="0">
    <w:p w:rsidR="00DC67FB" w:rsidRDefault="00DC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66EA0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257A9B" w:rsidRPr="00257A9B">
      <w:rPr>
        <w:b/>
        <w:noProof/>
        <w:sz w:val="12"/>
      </w:rPr>
      <w:drawing>
        <wp:inline distT="0" distB="0" distL="0" distR="0">
          <wp:extent cx="5728970" cy="860798"/>
          <wp:effectExtent l="19050" t="0" r="508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6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36730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</w:r>
    <w:proofErr w:type="spellStart"/>
    <w:r w:rsidRPr="002B23D8">
      <w:rPr>
        <w:rFonts w:cs="Arial"/>
        <w:szCs w:val="16"/>
      </w:rPr>
      <w:t>fax</w:t>
    </w:r>
    <w:proofErr w:type="spellEnd"/>
    <w:r w:rsidRPr="002B23D8">
      <w:rPr>
        <w:rFonts w:cs="Arial"/>
        <w:szCs w:val="16"/>
      </w:rPr>
      <w:t>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566EA0" w:rsidRPr="00566EA0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A969F9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FB" w:rsidRDefault="00DC67FB">
      <w:r>
        <w:separator/>
      </w:r>
    </w:p>
  </w:footnote>
  <w:footnote w:type="continuationSeparator" w:id="0">
    <w:p w:rsidR="00DC67FB" w:rsidRDefault="00DC6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5B" w:rsidRDefault="00A2105B" w:rsidP="00A2105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inline distT="0" distB="0" distL="0" distR="0">
          <wp:extent cx="5734050" cy="8572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105B" w:rsidRDefault="00A2105B" w:rsidP="00A2105B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A2105B" w:rsidRDefault="00A2105B" w:rsidP="00A2105B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Zaprojektowanie oraz wykonanie robót pogłębiarskich i budowlanych w ramach</w:t>
    </w:r>
    <w:r w:rsidRPr="000A1B59">
      <w:rPr>
        <w:rFonts w:ascii="Arial" w:hAnsi="Arial" w:cs="Arial"/>
        <w:b/>
        <w:sz w:val="16"/>
        <w:szCs w:val="16"/>
      </w:rPr>
      <w:t xml:space="preserve"> inwestycji </w:t>
    </w:r>
  </w:p>
  <w:p w:rsidR="00A2105B" w:rsidRDefault="00A2105B" w:rsidP="00A2105B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 w:rsidRPr="000A1B59">
      <w:rPr>
        <w:rFonts w:ascii="Arial" w:hAnsi="Arial" w:cs="Arial"/>
        <w:b/>
        <w:sz w:val="16"/>
        <w:szCs w:val="16"/>
      </w:rPr>
      <w:t>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566EA0" w:rsidRPr="00566EA0">
      <w:rPr>
        <w:noProof/>
        <w:sz w:val="16"/>
        <w:szCs w:val="16"/>
      </w:rPr>
      <w:pict>
        <v:rect id="_x0000_s4102" style="position:absolute;left:0;text-align:left;margin-left:-17.85pt;margin-top:124.95pt;width:476.2pt;height:40.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A2105B" w:rsidRDefault="00A2105B" w:rsidP="00A2105B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A2105B" w:rsidRPr="000A1B59" w:rsidRDefault="00A2105B" w:rsidP="00A2105B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566EA0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566EA0">
      <w:rPr>
        <w:noProof/>
      </w:rPr>
      <w:pict>
        <v:rect id="Rectangle 1" o:spid="_x0000_s4098" style="position:absolute;left:0;text-align:left;margin-left:-17.85pt;margin-top:124.95pt;width:476.2pt;height:40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7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0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27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3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4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0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3"/>
  </w:num>
  <w:num w:numId="2">
    <w:abstractNumId w:val="40"/>
  </w:num>
  <w:num w:numId="3">
    <w:abstractNumId w:val="38"/>
  </w:num>
  <w:num w:numId="4">
    <w:abstractNumId w:val="16"/>
  </w:num>
  <w:num w:numId="5">
    <w:abstractNumId w:val="19"/>
  </w:num>
  <w:num w:numId="6">
    <w:abstractNumId w:val="21"/>
  </w:num>
  <w:num w:numId="7">
    <w:abstractNumId w:val="30"/>
  </w:num>
  <w:num w:numId="8">
    <w:abstractNumId w:val="17"/>
  </w:num>
  <w:num w:numId="9">
    <w:abstractNumId w:val="15"/>
  </w:num>
  <w:num w:numId="10">
    <w:abstractNumId w:val="35"/>
  </w:num>
  <w:num w:numId="11">
    <w:abstractNumId w:val="18"/>
  </w:num>
  <w:num w:numId="12">
    <w:abstractNumId w:val="32"/>
  </w:num>
  <w:num w:numId="13">
    <w:abstractNumId w:val="33"/>
  </w:num>
  <w:num w:numId="14">
    <w:abstractNumId w:val="39"/>
  </w:num>
  <w:num w:numId="15">
    <w:abstractNumId w:val="26"/>
  </w:num>
  <w:num w:numId="16">
    <w:abstractNumId w:val="34"/>
  </w:num>
  <w:num w:numId="17">
    <w:abstractNumId w:val="0"/>
  </w:num>
  <w:num w:numId="18">
    <w:abstractNumId w:val="3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36"/>
  </w:num>
  <w:num w:numId="29">
    <w:abstractNumId w:val="10"/>
  </w:num>
  <w:num w:numId="30">
    <w:abstractNumId w:val="11"/>
  </w:num>
  <w:num w:numId="31">
    <w:abstractNumId w:val="20"/>
  </w:num>
  <w:num w:numId="32">
    <w:abstractNumId w:val="37"/>
  </w:num>
  <w:num w:numId="33">
    <w:abstractNumId w:val="27"/>
  </w:num>
  <w:num w:numId="34">
    <w:abstractNumId w:val="14"/>
  </w:num>
  <w:num w:numId="35">
    <w:abstractNumId w:val="28"/>
  </w:num>
  <w:num w:numId="36">
    <w:abstractNumId w:val="23"/>
  </w:num>
  <w:num w:numId="37">
    <w:abstractNumId w:val="22"/>
  </w:num>
  <w:num w:numId="38">
    <w:abstractNumId w:val="24"/>
  </w:num>
  <w:num w:numId="39">
    <w:abstractNumId w:val="29"/>
  </w:num>
  <w:num w:numId="40">
    <w:abstractNumId w:val="25"/>
  </w:num>
  <w:num w:numId="41">
    <w:abstractNumId w:val="12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4D2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35CC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25F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37C3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6E14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1D65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A09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030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9B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2F79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46BDF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1AE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3EF9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3957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A0B"/>
    <w:rsid w:val="00486C1A"/>
    <w:rsid w:val="004912A8"/>
    <w:rsid w:val="0049185C"/>
    <w:rsid w:val="00491965"/>
    <w:rsid w:val="00492651"/>
    <w:rsid w:val="00492B2A"/>
    <w:rsid w:val="0049369B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35A3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66EA0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6ED6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8B3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7A7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36C9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84E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C3E"/>
    <w:rsid w:val="008D2DD1"/>
    <w:rsid w:val="008D3188"/>
    <w:rsid w:val="008D319F"/>
    <w:rsid w:val="008D4764"/>
    <w:rsid w:val="008D4921"/>
    <w:rsid w:val="008D543E"/>
    <w:rsid w:val="008D547A"/>
    <w:rsid w:val="008D73E9"/>
    <w:rsid w:val="008E006E"/>
    <w:rsid w:val="008E0826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41B0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3B95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596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05B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C99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55A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883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3F48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35F18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7D2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AE7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67FB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2EC8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uiPriority w:val="99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character" w:customStyle="1" w:styleId="NagwekZnak">
    <w:name w:val="Nagłówek Znak"/>
    <w:link w:val="Nagwek"/>
    <w:uiPriority w:val="99"/>
    <w:locked/>
    <w:rsid w:val="0039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F34F-839A-44A4-818D-D3B0DB15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1218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jrajecka</cp:lastModifiedBy>
  <cp:revision>16</cp:revision>
  <cp:lastPrinted>2017-11-08T11:38:00Z</cp:lastPrinted>
  <dcterms:created xsi:type="dcterms:W3CDTF">2017-11-17T08:38:00Z</dcterms:created>
  <dcterms:modified xsi:type="dcterms:W3CDTF">2018-08-13T10:17:00Z</dcterms:modified>
</cp:coreProperties>
</file>