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01" w:rsidRDefault="000B5701" w:rsidP="000B5701">
      <w:pPr>
        <w:pStyle w:val="Heading10"/>
        <w:keepNext/>
        <w:keepLines/>
        <w:shd w:val="clear" w:color="auto" w:fill="auto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0B5701" w:rsidRPr="007A3F25" w:rsidRDefault="000B5701" w:rsidP="000B5701">
      <w:pPr>
        <w:pStyle w:val="Bodytext210"/>
        <w:shd w:val="clear" w:color="auto" w:fill="auto"/>
        <w:spacing w:after="0" w:line="276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</w:t>
      </w:r>
      <w:r>
        <w:rPr>
          <w:b/>
        </w:rPr>
        <w:t xml:space="preserve">                    </w:t>
      </w:r>
      <w:r w:rsidRPr="007A3F25">
        <w:rPr>
          <w:b/>
        </w:rPr>
        <w:t xml:space="preserve">  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>CZNIK Nr 1</w:t>
      </w:r>
      <w:r>
        <w:rPr>
          <w:b/>
        </w:rPr>
        <w:t xml:space="preserve"> do SIWZ</w:t>
      </w:r>
    </w:p>
    <w:p w:rsidR="000B5701" w:rsidRPr="007A3F25" w:rsidRDefault="000B5701" w:rsidP="000B5701">
      <w:pPr>
        <w:spacing w:after="74" w:line="276" w:lineRule="auto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WZÓR FORMULARZA OFERTY</w:t>
      </w:r>
    </w:p>
    <w:p w:rsidR="000B5701" w:rsidRPr="007A3F25" w:rsidRDefault="000B5701" w:rsidP="000B5701">
      <w:pPr>
        <w:spacing w:after="241" w:line="276" w:lineRule="auto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tabs>
          <w:tab w:val="center" w:pos="3002"/>
          <w:tab w:val="center" w:pos="7249"/>
        </w:tabs>
        <w:spacing w:after="423"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707380">
        <w:rPr>
          <w:rFonts w:ascii="Arial" w:hAnsi="Arial" w:cs="Arial"/>
          <w:sz w:val="22"/>
          <w:szCs w:val="22"/>
        </w:rPr>
        <w:t>PO.II.370.ZZP-3.40.18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0"/>
          <w:numId w:val="3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0B5701" w:rsidRPr="007A3F25" w:rsidTr="0040289D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0B5701" w:rsidRPr="007A3F25" w:rsidTr="0040289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Pr="007A3F25" w:rsidRDefault="000B5701" w:rsidP="000B5701">
      <w:pPr>
        <w:spacing w:after="55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numPr>
          <w:ilvl w:val="0"/>
          <w:numId w:val="3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OSOBA UPRAWNIONA DO KONTAKTÓW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(w przypadku wykonawców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cych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 - Pełnomocnik)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40" w:type="dxa"/>
        <w:tblCellMar>
          <w:top w:w="48" w:type="dxa"/>
          <w:left w:w="40" w:type="dxa"/>
          <w:right w:w="115" w:type="dxa"/>
        </w:tblCellMar>
        <w:tblLook w:val="04A0"/>
      </w:tblPr>
      <w:tblGrid>
        <w:gridCol w:w="3408"/>
        <w:gridCol w:w="5664"/>
      </w:tblGrid>
      <w:tr w:rsidR="000B5701" w:rsidRPr="007A3F25" w:rsidTr="0040289D">
        <w:trPr>
          <w:trHeight w:val="31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>Imi</w:t>
            </w:r>
            <w:r w:rsidRPr="007A3F25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Pr="007A3F25">
              <w:rPr>
                <w:rFonts w:ascii="Arial" w:hAnsi="Arial" w:cs="Arial"/>
                <w:sz w:val="22"/>
                <w:szCs w:val="22"/>
              </w:rPr>
              <w:t xml:space="preserve"> i nazwisko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88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30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faksu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1889" w:rsidRPr="007A3F25" w:rsidTr="0040289D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889" w:rsidRPr="007A3F25" w:rsidRDefault="00F31889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889" w:rsidRPr="007A3F25" w:rsidRDefault="00F31889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701" w:rsidRPr="007A3F25" w:rsidRDefault="000B5701" w:rsidP="000B5701">
      <w:pPr>
        <w:spacing w:after="57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Pr="007A3F25" w:rsidRDefault="000B5701" w:rsidP="000B5701">
      <w:pPr>
        <w:numPr>
          <w:ilvl w:val="0"/>
          <w:numId w:val="39"/>
        </w:numPr>
        <w:spacing w:after="118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Ja (my) 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podpisany(i) 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wiadczam(y), 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e: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Default="000B5701" w:rsidP="000B5701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zapoznałem (zapoznali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 dla niniejszego zamówienia; </w:t>
      </w:r>
    </w:p>
    <w:p w:rsidR="00510393" w:rsidRPr="007A3F25" w:rsidRDefault="00510393" w:rsidP="0051039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lastRenderedPageBreak/>
        <w:t>gwarantuj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(gwarantujemy) wykonanie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n</w:t>
      </w:r>
      <w:r>
        <w:rPr>
          <w:rFonts w:ascii="Arial" w:hAnsi="Arial" w:cs="Arial"/>
          <w:sz w:val="22"/>
          <w:szCs w:val="22"/>
        </w:rPr>
        <w:t>iniejszego zamówienia zgodnie z </w:t>
      </w:r>
      <w:r w:rsidRPr="007A3F25">
        <w:rPr>
          <w:rFonts w:ascii="Arial" w:hAnsi="Arial" w:cs="Arial"/>
          <w:sz w:val="22"/>
          <w:szCs w:val="22"/>
        </w:rPr>
        <w:t>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SIWZ, wyja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nie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do SIWZ oraz jej modyfikacji; </w:t>
      </w:r>
    </w:p>
    <w:p w:rsidR="00510393" w:rsidRDefault="00510393" w:rsidP="00F4014D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cena mojej (naszej) oferty za realizacj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ci niniejszego zamówienia wynosi:  </w:t>
      </w:r>
    </w:p>
    <w:p w:rsidR="000B5701" w:rsidRDefault="005F4BA9" w:rsidP="000B570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0B5701" w:rsidRPr="007A3F25">
        <w:rPr>
          <w:rFonts w:ascii="Arial" w:hAnsi="Arial" w:cs="Arial"/>
          <w:sz w:val="22"/>
          <w:szCs w:val="22"/>
        </w:rPr>
        <w:t xml:space="preserve"> 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(słownie: _____________ 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="002223B0" w:rsidRPr="002223B0">
        <w:rPr>
          <w:rFonts w:ascii="Arial" w:hAnsi="Arial" w:cs="Arial"/>
          <w:sz w:val="22"/>
          <w:szCs w:val="22"/>
        </w:rPr>
        <w:t>złotych</w:t>
      </w:r>
      <w:r w:rsidR="000B5701" w:rsidRPr="005F4BA9">
        <w:rPr>
          <w:rFonts w:ascii="Arial" w:hAnsi="Arial" w:cs="Arial"/>
          <w:sz w:val="22"/>
          <w:szCs w:val="22"/>
        </w:rPr>
        <w:t>,</w:t>
      </w:r>
      <w:r w:rsidR="000B5701" w:rsidRPr="007A3F25">
        <w:rPr>
          <w:rFonts w:ascii="Arial" w:hAnsi="Arial" w:cs="Arial"/>
          <w:sz w:val="22"/>
          <w:szCs w:val="22"/>
        </w:rPr>
        <w:t xml:space="preserve"> w tym: warto</w:t>
      </w:r>
      <w:r w:rsidR="000B5701" w:rsidRPr="007A3F25">
        <w:rPr>
          <w:rFonts w:ascii="Arial" w:eastAsia="Calibri" w:hAnsi="Arial" w:cs="Arial"/>
          <w:sz w:val="22"/>
          <w:szCs w:val="22"/>
        </w:rPr>
        <w:t>ść</w:t>
      </w:r>
      <w:r w:rsidR="000B5701" w:rsidRPr="007A3F25">
        <w:rPr>
          <w:rFonts w:ascii="Arial" w:hAnsi="Arial" w:cs="Arial"/>
          <w:sz w:val="22"/>
          <w:szCs w:val="22"/>
        </w:rPr>
        <w:t xml:space="preserve"> bez podatku VAT _____________ </w:t>
      </w:r>
      <w:r w:rsidR="000B5701" w:rsidRPr="007A3F25">
        <w:rPr>
          <w:rFonts w:ascii="Arial" w:hAnsi="Arial" w:cs="Arial"/>
          <w:i/>
          <w:sz w:val="22"/>
          <w:szCs w:val="22"/>
        </w:rPr>
        <w:t>(słownie: _____________</w:t>
      </w:r>
      <w:r>
        <w:rPr>
          <w:rFonts w:ascii="Arial" w:hAnsi="Arial" w:cs="Arial"/>
          <w:i/>
          <w:sz w:val="22"/>
          <w:szCs w:val="22"/>
        </w:rPr>
        <w:t>)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 </w:t>
      </w:r>
      <w:r w:rsidR="002223B0" w:rsidRPr="002223B0">
        <w:rPr>
          <w:rFonts w:ascii="Arial" w:hAnsi="Arial" w:cs="Arial"/>
          <w:sz w:val="22"/>
          <w:szCs w:val="22"/>
        </w:rPr>
        <w:t>złotych</w:t>
      </w:r>
      <w:r w:rsidR="000B5701" w:rsidRPr="007A3F25">
        <w:rPr>
          <w:rFonts w:ascii="Arial" w:hAnsi="Arial" w:cs="Arial"/>
          <w:sz w:val="22"/>
          <w:szCs w:val="22"/>
        </w:rPr>
        <w:t xml:space="preserve"> oraz nale</w:t>
      </w:r>
      <w:r w:rsidR="000B5701" w:rsidRPr="007A3F25">
        <w:rPr>
          <w:rFonts w:ascii="Arial" w:eastAsia="Calibri" w:hAnsi="Arial" w:cs="Arial"/>
          <w:sz w:val="22"/>
          <w:szCs w:val="22"/>
        </w:rPr>
        <w:t>ż</w:t>
      </w:r>
      <w:r w:rsidR="004A253A">
        <w:rPr>
          <w:rFonts w:ascii="Arial" w:hAnsi="Arial" w:cs="Arial"/>
          <w:sz w:val="22"/>
          <w:szCs w:val="22"/>
        </w:rPr>
        <w:t>ny podatek VAT w </w:t>
      </w:r>
      <w:r w:rsidR="000B5701" w:rsidRPr="007A3F25">
        <w:rPr>
          <w:rFonts w:ascii="Arial" w:hAnsi="Arial" w:cs="Arial"/>
          <w:sz w:val="22"/>
          <w:szCs w:val="22"/>
        </w:rPr>
        <w:t>wysoko</w:t>
      </w:r>
      <w:r w:rsidR="000B5701" w:rsidRPr="007A3F25">
        <w:rPr>
          <w:rFonts w:ascii="Arial" w:eastAsia="Calibri" w:hAnsi="Arial" w:cs="Arial"/>
          <w:sz w:val="22"/>
          <w:szCs w:val="22"/>
        </w:rPr>
        <w:t>ś</w:t>
      </w:r>
      <w:r w:rsidR="000B5701" w:rsidRPr="007A3F25">
        <w:rPr>
          <w:rFonts w:ascii="Arial" w:hAnsi="Arial" w:cs="Arial"/>
          <w:sz w:val="22"/>
          <w:szCs w:val="22"/>
        </w:rPr>
        <w:t xml:space="preserve">ci _________ </w:t>
      </w:r>
      <w:r w:rsidR="000B5701" w:rsidRPr="007A3F25">
        <w:rPr>
          <w:rFonts w:ascii="Arial" w:hAnsi="Arial" w:cs="Arial"/>
          <w:i/>
          <w:sz w:val="22"/>
          <w:szCs w:val="22"/>
        </w:rPr>
        <w:t>(słownie:__________</w:t>
      </w:r>
      <w:r>
        <w:rPr>
          <w:rFonts w:ascii="Arial" w:hAnsi="Arial" w:cs="Arial"/>
          <w:i/>
          <w:sz w:val="22"/>
          <w:szCs w:val="22"/>
        </w:rPr>
        <w:t>)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 </w:t>
      </w:r>
      <w:r w:rsidR="002223B0" w:rsidRPr="002223B0">
        <w:rPr>
          <w:rFonts w:ascii="Arial" w:hAnsi="Arial" w:cs="Arial"/>
          <w:sz w:val="22"/>
          <w:szCs w:val="22"/>
        </w:rPr>
        <w:t>złotych;</w:t>
      </w:r>
      <w:r w:rsidR="000B5701" w:rsidRPr="007A3F25">
        <w:rPr>
          <w:rFonts w:ascii="Arial" w:hAnsi="Arial" w:cs="Arial"/>
          <w:sz w:val="22"/>
          <w:szCs w:val="22"/>
        </w:rPr>
        <w:t xml:space="preserve"> </w:t>
      </w:r>
    </w:p>
    <w:p w:rsidR="00510393" w:rsidRPr="007A3F25" w:rsidRDefault="00510393" w:rsidP="00510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B0325">
        <w:rPr>
          <w:rFonts w:ascii="Arial" w:hAnsi="Arial" w:cs="Arial"/>
          <w:sz w:val="22"/>
          <w:szCs w:val="22"/>
        </w:rPr>
        <w:t xml:space="preserve">świadczam, iż w zakresie kryterium: </w:t>
      </w:r>
      <w:r w:rsidRPr="007B0325">
        <w:rPr>
          <w:rFonts w:ascii="Arial" w:hAnsi="Arial" w:cs="Arial"/>
          <w:b/>
          <w:sz w:val="22"/>
          <w:szCs w:val="22"/>
        </w:rPr>
        <w:t xml:space="preserve">Doświadczenie </w:t>
      </w:r>
      <w:r>
        <w:rPr>
          <w:rFonts w:ascii="Arial" w:hAnsi="Arial" w:cs="Arial"/>
          <w:b/>
          <w:sz w:val="22"/>
          <w:szCs w:val="22"/>
        </w:rPr>
        <w:t xml:space="preserve">zawodowe </w:t>
      </w:r>
      <w:r w:rsidRPr="007B0325">
        <w:rPr>
          <w:rFonts w:ascii="Arial" w:hAnsi="Arial" w:cs="Arial"/>
          <w:b/>
          <w:sz w:val="22"/>
          <w:szCs w:val="22"/>
        </w:rPr>
        <w:t xml:space="preserve">Specjalisty nr 1 – </w:t>
      </w:r>
      <w:r>
        <w:rPr>
          <w:rFonts w:ascii="Arial" w:hAnsi="Arial" w:cs="Arial"/>
          <w:b/>
          <w:sz w:val="22"/>
          <w:szCs w:val="22"/>
        </w:rPr>
        <w:t>Kierownika Personelu Inżyniera – Inżyniera Rezydenta</w:t>
      </w:r>
      <w:r>
        <w:rPr>
          <w:rFonts w:ascii="Arial" w:hAnsi="Arial" w:cs="Arial"/>
          <w:sz w:val="22"/>
          <w:szCs w:val="22"/>
        </w:rPr>
        <w:t xml:space="preserve">, wykazuję następujące </w:t>
      </w:r>
      <w:r w:rsidRPr="007B0325">
        <w:rPr>
          <w:rFonts w:ascii="Arial" w:hAnsi="Arial" w:cs="Arial"/>
          <w:sz w:val="22"/>
          <w:szCs w:val="22"/>
        </w:rPr>
        <w:t>doświadczenie:</w:t>
      </w:r>
    </w:p>
    <w:p w:rsidR="000B5701" w:rsidRDefault="000B5701" w:rsidP="00CC67BB">
      <w:pPr>
        <w:tabs>
          <w:tab w:val="left" w:pos="567"/>
        </w:tabs>
        <w:autoSpaceDE w:val="0"/>
        <w:spacing w:after="60" w:line="276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7B0325">
        <w:rPr>
          <w:rFonts w:ascii="Arial" w:eastAsia="Arial" w:hAnsi="Arial" w:cs="Arial"/>
          <w:sz w:val="22"/>
          <w:szCs w:val="22"/>
        </w:rPr>
        <w:t>Doświadczenie</w:t>
      </w:r>
      <w:r>
        <w:rPr>
          <w:rFonts w:ascii="Arial" w:eastAsia="Arial" w:hAnsi="Arial" w:cs="Arial"/>
          <w:sz w:val="22"/>
          <w:szCs w:val="22"/>
        </w:rPr>
        <w:t xml:space="preserve"> zawodowe</w:t>
      </w:r>
      <w:r w:rsidRPr="007B0325">
        <w:rPr>
          <w:rFonts w:ascii="Arial" w:eastAsia="Arial" w:hAnsi="Arial" w:cs="Arial"/>
          <w:sz w:val="22"/>
          <w:szCs w:val="22"/>
        </w:rPr>
        <w:t xml:space="preserve"> Specjalisty nr 1 – </w:t>
      </w:r>
      <w:r>
        <w:rPr>
          <w:rFonts w:ascii="Arial" w:eastAsia="Arial" w:hAnsi="Arial" w:cs="Arial"/>
          <w:sz w:val="22"/>
          <w:szCs w:val="22"/>
        </w:rPr>
        <w:t>Kierownika Personelu Inżyniera – Inżyniera Rezydenta</w:t>
      </w:r>
      <w:r w:rsidRPr="007B0325">
        <w:rPr>
          <w:rFonts w:ascii="Arial" w:eastAsia="Arial" w:hAnsi="Arial" w:cs="Arial"/>
          <w:sz w:val="22"/>
          <w:szCs w:val="22"/>
        </w:rPr>
        <w:t xml:space="preserve"> w pełnieniu funkcji </w:t>
      </w:r>
      <w:r>
        <w:rPr>
          <w:rFonts w:ascii="Arial" w:eastAsia="Arial" w:hAnsi="Arial" w:cs="Arial"/>
          <w:sz w:val="22"/>
          <w:szCs w:val="22"/>
        </w:rPr>
        <w:t>Inżyniera (lub funkcji analogicznej</w:t>
      </w:r>
      <w:r w:rsidRPr="007B0325">
        <w:rPr>
          <w:rFonts w:ascii="Arial" w:hAnsi="Arial" w:cs="Arial"/>
          <w:iCs/>
          <w:sz w:val="22"/>
          <w:szCs w:val="22"/>
        </w:rPr>
        <w:t>)</w:t>
      </w:r>
      <w:r w:rsidRPr="007B0325">
        <w:rPr>
          <w:rFonts w:ascii="Arial" w:eastAsia="Arial" w:hAnsi="Arial" w:cs="Arial"/>
          <w:sz w:val="22"/>
          <w:szCs w:val="22"/>
        </w:rPr>
        <w:t xml:space="preserve"> w ostatnich 10 latach w ramach zakończonych inwestycji zrealizowanych w oparciu o Warunki Kontraktowe FIDIC lub równoważne, związanych z budową lub przebudową mors</w:t>
      </w:r>
      <w:r w:rsidR="00CC67BB">
        <w:rPr>
          <w:rFonts w:ascii="Arial" w:eastAsia="Arial" w:hAnsi="Arial" w:cs="Arial"/>
          <w:sz w:val="22"/>
          <w:szCs w:val="22"/>
        </w:rPr>
        <w:t>kiej budowli hydrotechnicznej o wartości robót co najmniej 5</w:t>
      </w:r>
      <w:r w:rsidRPr="007B0325">
        <w:rPr>
          <w:rFonts w:ascii="Arial" w:eastAsia="Arial" w:hAnsi="Arial" w:cs="Arial"/>
          <w:sz w:val="22"/>
          <w:szCs w:val="22"/>
        </w:rPr>
        <w:t xml:space="preserve"> mln złotych brutto (równowartość tej kwoty)</w:t>
      </w:r>
      <w:r>
        <w:rPr>
          <w:rFonts w:ascii="Arial" w:eastAsia="Arial" w:hAnsi="Arial" w:cs="Arial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649"/>
        <w:gridCol w:w="1682"/>
        <w:gridCol w:w="1221"/>
        <w:gridCol w:w="2176"/>
        <w:gridCol w:w="1289"/>
      </w:tblGrid>
      <w:tr w:rsidR="00CC67BB" w:rsidTr="00E67ECE">
        <w:tc>
          <w:tcPr>
            <w:tcW w:w="263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49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778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37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224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Opis usługi z podaniem zakresu nadzorowanych inwestycji</w:t>
            </w:r>
          </w:p>
        </w:tc>
        <w:tc>
          <w:tcPr>
            <w:tcW w:w="1312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Okres realizacji usługi</w:t>
            </w:r>
          </w:p>
        </w:tc>
      </w:tr>
      <w:tr w:rsidR="00CC67BB" w:rsidTr="00E67ECE">
        <w:tc>
          <w:tcPr>
            <w:tcW w:w="263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E67EC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49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E67ECE">
        <w:tc>
          <w:tcPr>
            <w:tcW w:w="263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E67EC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49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E67ECE">
        <w:tc>
          <w:tcPr>
            <w:tcW w:w="263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E67EC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49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E67ECE">
        <w:tc>
          <w:tcPr>
            <w:tcW w:w="263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E67EC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49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701" w:rsidRDefault="000B5701" w:rsidP="000B5701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B0325">
        <w:rPr>
          <w:rFonts w:ascii="Arial" w:hAnsi="Arial" w:cs="Arial"/>
          <w:sz w:val="22"/>
          <w:szCs w:val="22"/>
        </w:rPr>
        <w:t xml:space="preserve">W przypadku wpisania </w:t>
      </w:r>
      <w:r>
        <w:rPr>
          <w:rFonts w:ascii="Arial" w:hAnsi="Arial" w:cs="Arial"/>
          <w:sz w:val="22"/>
          <w:szCs w:val="22"/>
        </w:rPr>
        <w:t>tylko jednej inwestycji, którą Wykonawca wskazał w celu wykazania spełnienia warunku udziału w postępowaniu określonego w rozdziale V ustępie 3 punkcie 3 litera b) tiret pierwszy</w:t>
      </w:r>
      <w:r w:rsidR="00CC67BB">
        <w:rPr>
          <w:rFonts w:ascii="Arial" w:hAnsi="Arial" w:cs="Arial"/>
          <w:sz w:val="22"/>
          <w:szCs w:val="22"/>
        </w:rPr>
        <w:t xml:space="preserve"> podpunkt (ii)</w:t>
      </w:r>
      <w:r>
        <w:rPr>
          <w:rFonts w:ascii="Arial" w:hAnsi="Arial" w:cs="Arial"/>
          <w:sz w:val="22"/>
          <w:szCs w:val="22"/>
        </w:rPr>
        <w:t xml:space="preserve"> SIWZ, lub nie wpisania żadnej inwestycji,</w:t>
      </w:r>
      <w:r w:rsidRPr="007B0325">
        <w:rPr>
          <w:rFonts w:ascii="Arial" w:hAnsi="Arial" w:cs="Arial"/>
          <w:sz w:val="22"/>
          <w:szCs w:val="22"/>
        </w:rPr>
        <w:t xml:space="preserve"> Wykonawca otrzyma </w:t>
      </w:r>
      <w:r>
        <w:rPr>
          <w:rFonts w:ascii="Arial" w:hAnsi="Arial" w:cs="Arial"/>
          <w:sz w:val="22"/>
          <w:szCs w:val="22"/>
        </w:rPr>
        <w:t>0 punktów w kryterium „Doświadczenie zawodowe Specjalisty nr 1 – Kierownika Personelu Inżyniera – Inżyniera Rezydenta</w:t>
      </w:r>
      <w:r w:rsidRPr="007B0325">
        <w:rPr>
          <w:rFonts w:ascii="Arial" w:hAnsi="Arial" w:cs="Arial"/>
          <w:sz w:val="22"/>
          <w:szCs w:val="22"/>
        </w:rPr>
        <w:t>”.</w:t>
      </w:r>
    </w:p>
    <w:p w:rsidR="00510393" w:rsidRDefault="00510393" w:rsidP="000B5701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jestem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zany (jeste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zani)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="00263823">
        <w:rPr>
          <w:rFonts w:ascii="Arial" w:hAnsi="Arial" w:cs="Arial"/>
          <w:sz w:val="22"/>
          <w:szCs w:val="22"/>
        </w:rPr>
        <w:t xml:space="preserve"> przez okres 3</w:t>
      </w:r>
      <w:r w:rsidRPr="007A3F25">
        <w:rPr>
          <w:rFonts w:ascii="Arial" w:hAnsi="Arial" w:cs="Arial"/>
          <w:sz w:val="22"/>
          <w:szCs w:val="22"/>
        </w:rPr>
        <w:t>0 dni. Bieg terminu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zania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rozpoczyna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wraz z upływem ostatecznego terminu składania ofert; </w:t>
      </w:r>
    </w:p>
    <w:p w:rsidR="00510393" w:rsidRDefault="00510393" w:rsidP="0051039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akceptuj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(akceptujemy) bez zastrze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wzór umowy </w:t>
      </w:r>
      <w:r>
        <w:rPr>
          <w:rFonts w:ascii="Arial" w:hAnsi="Arial" w:cs="Arial"/>
          <w:sz w:val="22"/>
          <w:szCs w:val="22"/>
        </w:rPr>
        <w:t>w sprawie zamówienia stanowiący załącznik n</w:t>
      </w:r>
      <w:r w:rsidR="00263823">
        <w:rPr>
          <w:rFonts w:ascii="Arial" w:hAnsi="Arial" w:cs="Arial"/>
          <w:sz w:val="22"/>
          <w:szCs w:val="22"/>
        </w:rPr>
        <w:t>r 8</w:t>
      </w:r>
      <w:r>
        <w:rPr>
          <w:rFonts w:ascii="Arial" w:hAnsi="Arial" w:cs="Arial"/>
          <w:sz w:val="22"/>
          <w:szCs w:val="22"/>
        </w:rPr>
        <w:t xml:space="preserve"> do </w:t>
      </w:r>
      <w:r w:rsidRPr="007A3F25">
        <w:rPr>
          <w:rFonts w:ascii="Arial" w:hAnsi="Arial" w:cs="Arial"/>
          <w:sz w:val="22"/>
          <w:szCs w:val="22"/>
        </w:rPr>
        <w:t>SIWZ;</w:t>
      </w:r>
    </w:p>
    <w:p w:rsidR="00510393" w:rsidRDefault="00510393" w:rsidP="0051039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 przypadku uznania mojej (naszej) oferty za najkorzystniejsz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zawrze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umowę w sprawie zamówienia </w:t>
      </w:r>
      <w:r w:rsidRPr="007A3F25">
        <w:rPr>
          <w:rFonts w:ascii="Arial" w:hAnsi="Arial" w:cs="Arial"/>
          <w:sz w:val="22"/>
          <w:szCs w:val="22"/>
        </w:rPr>
        <w:t>w miejscu i terminie wskazanym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 oraz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zabezpieczy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umow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zgodnie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rozdziału XXIV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</w:t>
      </w:r>
      <w:r w:rsidRPr="007A3F25">
        <w:rPr>
          <w:rFonts w:ascii="Arial" w:hAnsi="Arial" w:cs="Arial"/>
          <w:sz w:val="22"/>
          <w:szCs w:val="22"/>
        </w:rPr>
        <w:t>;</w:t>
      </w:r>
    </w:p>
    <w:p w:rsidR="00510393" w:rsidRDefault="00510393" w:rsidP="0051039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lastRenderedPageBreak/>
        <w:t>składam(y) niniejsz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ofert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[we własnym imieniu]/[jako Wykonawcy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zamówienia]*</w:t>
      </w:r>
      <w:r>
        <w:rPr>
          <w:rFonts w:ascii="Arial" w:hAnsi="Arial" w:cs="Arial"/>
          <w:sz w:val="22"/>
          <w:szCs w:val="22"/>
        </w:rPr>
        <w:t>;</w:t>
      </w:r>
    </w:p>
    <w:p w:rsidR="00510393" w:rsidRDefault="00510393" w:rsidP="0051039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nie uczestnicz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(nie uczestniczymy) jako Wykonawca w jakiejkolwiek innej ofercie zło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onej w celu udzielenie niniejszego zamówienia</w:t>
      </w:r>
      <w:r>
        <w:rPr>
          <w:rFonts w:ascii="Arial" w:hAnsi="Arial" w:cs="Arial"/>
          <w:sz w:val="22"/>
          <w:szCs w:val="22"/>
        </w:rPr>
        <w:t>;</w:t>
      </w:r>
    </w:p>
    <w:p w:rsidR="00510393" w:rsidRDefault="00510393" w:rsidP="0051039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adne z informacji zawartych w ofercie nie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tajemnicy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biorstwa w </w:t>
      </w:r>
      <w:r w:rsidRPr="007A3F25">
        <w:rPr>
          <w:rFonts w:ascii="Arial" w:hAnsi="Arial" w:cs="Arial"/>
          <w:sz w:val="22"/>
          <w:szCs w:val="22"/>
        </w:rPr>
        <w:t>rozumieniu przepisów o zwalczaniu nieuczciwej konkurencji/ wskazane poni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informacje zawarte w ofercie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biorstwa w rozumieniu przepisów o zwalczaniu nieuczciwej konkurencji i w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zku z niniejszym nie mog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by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one udost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pniane, w szczególno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innym uczestnikom post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powania*: </w:t>
      </w:r>
    </w:p>
    <w:tbl>
      <w:tblPr>
        <w:tblW w:w="8505" w:type="dxa"/>
        <w:tblInd w:w="675" w:type="dxa"/>
        <w:tblCellMar>
          <w:top w:w="47" w:type="dxa"/>
          <w:right w:w="115" w:type="dxa"/>
        </w:tblCellMar>
        <w:tblLook w:val="04A0"/>
      </w:tblPr>
      <w:tblGrid>
        <w:gridCol w:w="1560"/>
        <w:gridCol w:w="6945"/>
      </w:tblGrid>
      <w:tr w:rsidR="000B5701" w:rsidRPr="007A3F25" w:rsidTr="0040289D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Oznaczenie informacji </w:t>
            </w:r>
          </w:p>
        </w:tc>
      </w:tr>
      <w:tr w:rsidR="000B5701" w:rsidRPr="007A3F25" w:rsidTr="0040289D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Pr="007A3F25" w:rsidRDefault="000B5701" w:rsidP="000B5701">
      <w:pPr>
        <w:spacing w:after="58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Pr="007A3F25" w:rsidRDefault="005F4BA9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bookmarkStart w:id="1" w:name="_GoBack"/>
      <w:bookmarkEnd w:id="1"/>
      <w:r w:rsidR="000B5701" w:rsidRPr="007A3F25">
        <w:rPr>
          <w:rFonts w:ascii="Arial" w:hAnsi="Arial" w:cs="Arial"/>
          <w:sz w:val="22"/>
          <w:szCs w:val="22"/>
        </w:rPr>
        <w:t>ie zamierzam(y) powierza</w:t>
      </w:r>
      <w:r w:rsidR="000B5701" w:rsidRPr="007A3F25">
        <w:rPr>
          <w:rFonts w:ascii="Arial" w:eastAsia="Calibri" w:hAnsi="Arial" w:cs="Arial"/>
          <w:sz w:val="22"/>
          <w:szCs w:val="22"/>
        </w:rPr>
        <w:t>ć</w:t>
      </w:r>
      <w:r w:rsidR="000B5701" w:rsidRPr="007A3F2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0B5701" w:rsidRPr="007A3F25">
        <w:rPr>
          <w:rFonts w:ascii="Arial" w:hAnsi="Arial" w:cs="Arial"/>
          <w:sz w:val="22"/>
          <w:szCs w:val="22"/>
        </w:rPr>
        <w:t>podwykonania</w:t>
      </w:r>
      <w:proofErr w:type="spellEnd"/>
      <w:r w:rsidR="000B5701" w:rsidRPr="007A3F25">
        <w:rPr>
          <w:rFonts w:ascii="Arial" w:hAnsi="Arial" w:cs="Arial"/>
          <w:sz w:val="22"/>
          <w:szCs w:val="22"/>
        </w:rPr>
        <w:t xml:space="preserve"> </w:t>
      </w:r>
      <w:r w:rsidR="000B5701" w:rsidRPr="007A3F25">
        <w:rPr>
          <w:rFonts w:ascii="Arial" w:eastAsia="Calibri" w:hAnsi="Arial" w:cs="Arial"/>
          <w:sz w:val="22"/>
          <w:szCs w:val="22"/>
        </w:rPr>
        <w:t>ż</w:t>
      </w:r>
      <w:r w:rsidR="000B5701" w:rsidRPr="007A3F25">
        <w:rPr>
          <w:rFonts w:ascii="Arial" w:hAnsi="Arial" w:cs="Arial"/>
          <w:sz w:val="22"/>
          <w:szCs w:val="22"/>
        </w:rPr>
        <w:t>adnej cz</w:t>
      </w:r>
      <w:r w:rsidR="000B5701" w:rsidRPr="007A3F25">
        <w:rPr>
          <w:rFonts w:ascii="Arial" w:eastAsia="Calibri" w:hAnsi="Arial" w:cs="Arial"/>
          <w:sz w:val="22"/>
          <w:szCs w:val="22"/>
        </w:rPr>
        <w:t>ęś</w:t>
      </w:r>
      <w:r w:rsidR="000B5701" w:rsidRPr="007A3F25">
        <w:rPr>
          <w:rFonts w:ascii="Arial" w:hAnsi="Arial" w:cs="Arial"/>
          <w:sz w:val="22"/>
          <w:szCs w:val="22"/>
        </w:rPr>
        <w:t>ci niniejszego zamówienia/nast</w:t>
      </w:r>
      <w:r w:rsidR="000B5701" w:rsidRPr="007A3F25">
        <w:rPr>
          <w:rFonts w:ascii="Arial" w:eastAsia="Calibri" w:hAnsi="Arial" w:cs="Arial"/>
          <w:sz w:val="22"/>
          <w:szCs w:val="22"/>
        </w:rPr>
        <w:t>ę</w:t>
      </w:r>
      <w:r w:rsidR="000B5701" w:rsidRPr="007A3F25">
        <w:rPr>
          <w:rFonts w:ascii="Arial" w:hAnsi="Arial" w:cs="Arial"/>
          <w:sz w:val="22"/>
          <w:szCs w:val="22"/>
        </w:rPr>
        <w:t>puj</w:t>
      </w:r>
      <w:r w:rsidR="000B5701" w:rsidRPr="007A3F25">
        <w:rPr>
          <w:rFonts w:ascii="Arial" w:eastAsia="Calibri" w:hAnsi="Arial" w:cs="Arial"/>
          <w:sz w:val="22"/>
          <w:szCs w:val="22"/>
        </w:rPr>
        <w:t>ą</w:t>
      </w:r>
      <w:r w:rsidR="000B5701" w:rsidRPr="007A3F25">
        <w:rPr>
          <w:rFonts w:ascii="Arial" w:hAnsi="Arial" w:cs="Arial"/>
          <w:sz w:val="22"/>
          <w:szCs w:val="22"/>
        </w:rPr>
        <w:t>ce cz</w:t>
      </w:r>
      <w:r w:rsidR="000B5701" w:rsidRPr="007A3F25">
        <w:rPr>
          <w:rFonts w:ascii="Arial" w:eastAsia="Calibri" w:hAnsi="Arial" w:cs="Arial"/>
          <w:sz w:val="22"/>
          <w:szCs w:val="22"/>
        </w:rPr>
        <w:t>ęś</w:t>
      </w:r>
      <w:r w:rsidR="000B5701" w:rsidRPr="007A3F25">
        <w:rPr>
          <w:rFonts w:ascii="Arial" w:hAnsi="Arial" w:cs="Arial"/>
          <w:sz w:val="22"/>
          <w:szCs w:val="22"/>
        </w:rPr>
        <w:t>ci niniejszego zamówienia zamierzam(y) powierzy</w:t>
      </w:r>
      <w:r w:rsidR="000B5701" w:rsidRPr="007A3F25">
        <w:rPr>
          <w:rFonts w:ascii="Arial" w:eastAsia="Calibri" w:hAnsi="Arial" w:cs="Arial"/>
          <w:sz w:val="22"/>
          <w:szCs w:val="22"/>
        </w:rPr>
        <w:t>ć</w:t>
      </w:r>
      <w:r w:rsidR="000B5701" w:rsidRPr="007A3F25">
        <w:rPr>
          <w:rFonts w:ascii="Arial" w:hAnsi="Arial" w:cs="Arial"/>
          <w:sz w:val="22"/>
          <w:szCs w:val="22"/>
        </w:rPr>
        <w:t xml:space="preserve"> podwykonawcom*: </w:t>
      </w:r>
    </w:p>
    <w:tbl>
      <w:tblPr>
        <w:tblW w:w="8505" w:type="dxa"/>
        <w:tblInd w:w="675" w:type="dxa"/>
        <w:tblCellMar>
          <w:top w:w="40" w:type="dxa"/>
          <w:right w:w="115" w:type="dxa"/>
        </w:tblCellMar>
        <w:tblLook w:val="04A0"/>
      </w:tblPr>
      <w:tblGrid>
        <w:gridCol w:w="993"/>
        <w:gridCol w:w="3543"/>
        <w:gridCol w:w="3969"/>
      </w:tblGrid>
      <w:tr w:rsidR="000B5701" w:rsidRPr="007A3F25" w:rsidTr="0040289D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>Cz</w:t>
            </w:r>
            <w:r w:rsidRPr="0062102C">
              <w:rPr>
                <w:rFonts w:ascii="Arial" w:eastAsia="Calibri" w:hAnsi="Arial" w:cs="Arial"/>
                <w:sz w:val="22"/>
                <w:szCs w:val="22"/>
              </w:rPr>
              <w:t>ęść</w:t>
            </w:r>
            <w:r w:rsidRPr="0062102C">
              <w:rPr>
                <w:rFonts w:ascii="Arial" w:hAnsi="Arial" w:cs="Arial"/>
                <w:sz w:val="22"/>
                <w:szCs w:val="22"/>
              </w:rPr>
              <w:t xml:space="preserve"> zamówienia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</w:tr>
      <w:tr w:rsidR="000B5701" w:rsidRPr="007A3F25" w:rsidTr="0040289D">
        <w:trPr>
          <w:trHeight w:val="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F4014D" w:rsidRPr="00F4014D" w:rsidRDefault="00C560BB" w:rsidP="00F4014D">
      <w:pPr>
        <w:pStyle w:val="NormalnyWeb"/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4014D" w:rsidRPr="00F4014D">
        <w:rPr>
          <w:rFonts w:ascii="Arial" w:hAnsi="Arial" w:cs="Arial"/>
          <w:color w:val="000000"/>
          <w:sz w:val="22"/>
          <w:szCs w:val="22"/>
        </w:rPr>
        <w:t>ypełniłem</w:t>
      </w:r>
      <w:r>
        <w:rPr>
          <w:rFonts w:ascii="Arial" w:hAnsi="Arial" w:cs="Arial"/>
          <w:color w:val="000000"/>
          <w:sz w:val="22"/>
          <w:szCs w:val="22"/>
        </w:rPr>
        <w:t xml:space="preserve"> (wypełniliśmy)</w:t>
      </w:r>
      <w:r w:rsidR="00F4014D" w:rsidRPr="00F4014D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="00F4014D" w:rsidRPr="00F401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F4014D" w:rsidRPr="00F401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F4014D" w:rsidRPr="00F401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F4014D">
        <w:rPr>
          <w:rFonts w:ascii="Arial" w:hAnsi="Arial" w:cs="Arial"/>
          <w:color w:val="000000"/>
          <w:sz w:val="22"/>
          <w:szCs w:val="22"/>
        </w:rPr>
        <w:t xml:space="preserve"> w </w:t>
      </w:r>
      <w:r w:rsidR="00F4014D" w:rsidRPr="00F4014D">
        <w:rPr>
          <w:rFonts w:ascii="Arial" w:hAnsi="Arial" w:cs="Arial"/>
          <w:color w:val="000000"/>
          <w:sz w:val="22"/>
          <w:szCs w:val="22"/>
        </w:rPr>
        <w:t>celu ubiegania się o udzi</w:t>
      </w:r>
      <w:r>
        <w:rPr>
          <w:rFonts w:ascii="Arial" w:hAnsi="Arial" w:cs="Arial"/>
          <w:color w:val="000000"/>
          <w:sz w:val="22"/>
          <w:szCs w:val="22"/>
        </w:rPr>
        <w:t>elenie zamówienia publicznego w </w:t>
      </w:r>
      <w:r w:rsidR="00F4014D" w:rsidRPr="00F4014D">
        <w:rPr>
          <w:rFonts w:ascii="Arial" w:hAnsi="Arial" w:cs="Arial"/>
          <w:color w:val="000000"/>
          <w:sz w:val="22"/>
          <w:szCs w:val="22"/>
        </w:rPr>
        <w:t>niniejszym postępowaniu</w:t>
      </w:r>
      <w:r w:rsidR="00861F4F">
        <w:rPr>
          <w:rFonts w:ascii="Arial" w:hAnsi="Arial" w:cs="Arial"/>
          <w:sz w:val="22"/>
          <w:szCs w:val="22"/>
        </w:rPr>
        <w:t>.</w:t>
      </w:r>
      <w:r w:rsidR="00861F4F">
        <w:rPr>
          <w:rFonts w:ascii="Arial" w:hAnsi="Arial" w:cs="Arial"/>
          <w:sz w:val="22"/>
          <w:szCs w:val="22"/>
          <w:vertAlign w:val="superscript"/>
        </w:rPr>
        <w:t>2)</w:t>
      </w:r>
    </w:p>
    <w:p w:rsidR="00F4014D" w:rsidRPr="00F4014D" w:rsidRDefault="00F4014D" w:rsidP="00F4014D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F4014D" w:rsidRPr="00F4014D" w:rsidRDefault="00F4014D" w:rsidP="00F4014D">
      <w:pPr>
        <w:pStyle w:val="Tekstprzypisudolnego"/>
        <w:ind w:left="567"/>
        <w:jc w:val="both"/>
        <w:rPr>
          <w:rFonts w:ascii="Arial" w:hAnsi="Arial" w:cs="Arial"/>
          <w:sz w:val="16"/>
          <w:szCs w:val="16"/>
        </w:rPr>
      </w:pPr>
      <w:r w:rsidRPr="00F4014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F4014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14D" w:rsidRDefault="00F4014D" w:rsidP="00F4014D">
      <w:pPr>
        <w:pStyle w:val="Tekstprzypisudolnego"/>
        <w:ind w:left="567"/>
        <w:jc w:val="both"/>
        <w:rPr>
          <w:sz w:val="16"/>
          <w:szCs w:val="16"/>
        </w:rPr>
      </w:pPr>
    </w:p>
    <w:p w:rsidR="00F4014D" w:rsidRPr="00F4014D" w:rsidRDefault="00861F4F" w:rsidP="00F4014D">
      <w:pPr>
        <w:pStyle w:val="NormalnyWeb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2) </w:t>
      </w:r>
      <w:r w:rsidR="00F4014D" w:rsidRPr="00F4014D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F4014D" w:rsidRPr="00F4014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045646">
        <w:rPr>
          <w:rFonts w:ascii="Arial" w:hAnsi="Arial" w:cs="Arial"/>
          <w:sz w:val="16"/>
          <w:szCs w:val="16"/>
        </w:rPr>
        <w:t>nia np. przez jego wykreślenie)</w:t>
      </w:r>
      <w:r w:rsidR="00F4014D" w:rsidRPr="00F4014D">
        <w:rPr>
          <w:rFonts w:ascii="Arial" w:hAnsi="Arial" w:cs="Arial"/>
          <w:sz w:val="16"/>
          <w:szCs w:val="16"/>
        </w:rPr>
        <w:t>.</w:t>
      </w:r>
    </w:p>
    <w:p w:rsidR="00510393" w:rsidRDefault="00776750" w:rsidP="00776750">
      <w:pPr>
        <w:tabs>
          <w:tab w:val="left" w:pos="289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10393" w:rsidRPr="007A3F25" w:rsidRDefault="00510393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0B5701" w:rsidRPr="007A3F25" w:rsidTr="0040289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028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028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0B5701" w:rsidRPr="007A3F25" w:rsidRDefault="000B5701" w:rsidP="004028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0B5701" w:rsidRPr="007A3F25" w:rsidRDefault="000B5701" w:rsidP="004028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0B5701" w:rsidRPr="007A3F25" w:rsidTr="0040289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0B5701" w:rsidRPr="007A3F25" w:rsidTr="0040289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861F4F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D31311" w:rsidRPr="000B5701" w:rsidRDefault="000B5701" w:rsidP="000B5701">
      <w:pPr>
        <w:spacing w:after="247" w:line="276" w:lineRule="auto"/>
        <w:rPr>
          <w:rStyle w:val="Bodytext2"/>
          <w:rFonts w:ascii="Times New Roman" w:hAnsi="Times New Roman" w:cs="Times New Roman"/>
          <w:sz w:val="20"/>
        </w:rPr>
      </w:pPr>
      <w:r w:rsidRPr="007A3F25">
        <w:rPr>
          <w:rFonts w:ascii="Arial" w:hAnsi="Arial" w:cs="Arial"/>
          <w:sz w:val="22"/>
          <w:szCs w:val="22"/>
        </w:rPr>
        <w:t>* Niepotrzebne skre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li</w:t>
      </w:r>
      <w:r w:rsidRPr="007A3F25">
        <w:rPr>
          <w:rFonts w:ascii="Arial" w:eastAsia="Calibri" w:hAnsi="Arial" w:cs="Arial"/>
          <w:sz w:val="22"/>
          <w:szCs w:val="22"/>
        </w:rPr>
        <w:t>ć</w:t>
      </w:r>
    </w:p>
    <w:sectPr w:rsidR="00D31311" w:rsidRPr="000B5701" w:rsidSect="007767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3A" w:rsidRDefault="00311C3A">
      <w:r>
        <w:separator/>
      </w:r>
    </w:p>
  </w:endnote>
  <w:endnote w:type="continuationSeparator" w:id="0">
    <w:p w:rsidR="00311C3A" w:rsidRDefault="0031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86538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707380" w:rsidRPr="00586538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Ciag_z_EFRR_poziom_czarny02.jpg" style="width:451.5pt;height:70.5pt;visibility:visible">
          <v:imagedata r:id="rId1" o:title="Ciag_z_EFRR_poziom_czarny02"/>
        </v:shape>
      </w:pic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0" w:rsidRDefault="00776750"/>
  <w:tbl>
    <w:tblPr>
      <w:tblW w:w="0" w:type="auto"/>
      <w:tblLook w:val="04A0"/>
    </w:tblPr>
    <w:tblGrid>
      <w:gridCol w:w="3054"/>
      <w:gridCol w:w="3054"/>
      <w:gridCol w:w="3054"/>
    </w:tblGrid>
    <w:tr w:rsidR="00776750" w:rsidRPr="000A1A94" w:rsidTr="0040289D">
      <w:tc>
        <w:tcPr>
          <w:tcW w:w="3054" w:type="dxa"/>
        </w:tcPr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Cs/>
              <w:szCs w:val="16"/>
            </w:rPr>
          </w:pPr>
          <w:r w:rsidRPr="000A1A94">
            <w:rPr>
              <w:rFonts w:cs="Arial"/>
              <w:b/>
              <w:szCs w:val="16"/>
            </w:rPr>
            <w:t>URZĄD MORSKI</w:t>
          </w:r>
          <w:r w:rsidRPr="000A1A94">
            <w:rPr>
              <w:rFonts w:cs="Arial"/>
              <w:szCs w:val="16"/>
            </w:rPr>
            <w:tab/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/>
              <w:szCs w:val="16"/>
            </w:rPr>
            <w:t>W SZCZECINIE</w:t>
          </w:r>
          <w:r w:rsidRPr="000A1A94">
            <w:rPr>
              <w:rFonts w:cs="Arial"/>
              <w:szCs w:val="16"/>
            </w:rPr>
            <w:tab/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Cs/>
              <w:szCs w:val="16"/>
            </w:rPr>
            <w:t>Plac Stefana Batorego  4</w:t>
          </w:r>
          <w:r w:rsidRPr="000A1A94">
            <w:rPr>
              <w:rFonts w:cs="Arial"/>
              <w:szCs w:val="16"/>
            </w:rPr>
            <w:tab/>
          </w:r>
          <w:r w:rsidRPr="000A1A94">
            <w:rPr>
              <w:rStyle w:val="Hipercze"/>
              <w:rFonts w:cs="Arial"/>
              <w:szCs w:val="16"/>
            </w:rPr>
            <w:t xml:space="preserve">       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r w:rsidRPr="000A1A94">
            <w:rPr>
              <w:rFonts w:cs="Arial"/>
              <w:bCs/>
              <w:szCs w:val="16"/>
              <w:lang w:val="en-US"/>
            </w:rPr>
            <w:t>70-207 Szczecin</w:t>
          </w:r>
        </w:p>
      </w:tc>
      <w:tc>
        <w:tcPr>
          <w:tcW w:w="3054" w:type="dxa"/>
        </w:tcPr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tel.: +48 91 4342474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fax: +48 91 4344656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Style w:val="Hipercze"/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 xml:space="preserve">e-mail: </w:t>
          </w:r>
          <w:hyperlink r:id="rId1" w:history="1">
            <w:r w:rsidRPr="000A1A94">
              <w:rPr>
                <w:rStyle w:val="Hipercze"/>
                <w:rFonts w:cs="Arial"/>
                <w:szCs w:val="16"/>
                <w:lang w:val="en-US"/>
              </w:rPr>
              <w:t>sekretariat@ums.gov.pl</w:t>
            </w:r>
          </w:hyperlink>
        </w:p>
        <w:p w:rsidR="00776750" w:rsidRPr="000A1A94" w:rsidRDefault="00586538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hyperlink r:id="rId2" w:history="1">
            <w:r w:rsidR="00776750" w:rsidRPr="000A1A94">
              <w:rPr>
                <w:rStyle w:val="Hipercze"/>
                <w:rFonts w:cs="Arial"/>
                <w:szCs w:val="16"/>
                <w:lang w:val="en-US"/>
              </w:rPr>
              <w:t>www.ums.gov.pl</w:t>
            </w:r>
          </w:hyperlink>
        </w:p>
      </w:tc>
      <w:tc>
        <w:tcPr>
          <w:tcW w:w="3054" w:type="dxa"/>
        </w:tcPr>
        <w:p w:rsidR="00776750" w:rsidRPr="000A1A94" w:rsidRDefault="0070738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jc w:val="right"/>
            <w:rPr>
              <w:rFonts w:cs="Arial"/>
              <w:b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i1027" type="#_x0000_t75" alt="logo_sepia" style="width:55.5pt;height:55.5pt;visibility:visible">
                <v:imagedata r:id="rId3" o:title="logo_sepia"/>
              </v:shape>
            </w:pict>
          </w:r>
        </w:p>
      </w:tc>
    </w:tr>
  </w:tbl>
  <w:p w:rsidR="00A969F9" w:rsidRDefault="00A969F9" w:rsidP="00776750">
    <w:pPr>
      <w:pStyle w:val="Adreszwrotny1"/>
      <w:framePr w:w="0" w:hSpace="0" w:vSpace="0" w:wrap="auto" w:vAnchor="margin" w:hAnchor="text" w:yAlign="inline"/>
      <w:tabs>
        <w:tab w:val="left" w:pos="3780"/>
      </w:tabs>
      <w:ind w:right="-476"/>
      <w:rPr>
        <w:noProof/>
        <w:sz w:val="18"/>
        <w:szCs w:val="18"/>
      </w:rPr>
    </w:pPr>
  </w:p>
  <w:p w:rsidR="00776750" w:rsidRDefault="00776750" w:rsidP="00776750">
    <w:pPr>
      <w:pStyle w:val="Adreszwrotny1"/>
      <w:framePr w:w="0" w:hSpace="0" w:vSpace="0" w:wrap="auto" w:vAnchor="margin" w:hAnchor="text" w:yAlign="inline"/>
      <w:tabs>
        <w:tab w:val="left" w:pos="3780"/>
      </w:tabs>
      <w:ind w:right="-476"/>
      <w:rPr>
        <w:rFonts w:cs="Arial"/>
        <w:b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3A" w:rsidRDefault="00311C3A">
      <w:r>
        <w:separator/>
      </w:r>
    </w:p>
  </w:footnote>
  <w:footnote w:type="continuationSeparator" w:id="0">
    <w:p w:rsidR="00311C3A" w:rsidRDefault="0031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86538" w:rsidP="00E7636B">
    <w:pPr>
      <w:ind w:left="-284" w:right="-5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776750" w:rsidRPr="00051290" w:rsidRDefault="00776750" w:rsidP="00E7636B">
    <w:pPr>
      <w:ind w:left="-284" w:right="-50"/>
    </w:pP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586538" w:rsidRPr="00586538">
      <w:rPr>
        <w:noProof/>
        <w:sz w:val="16"/>
        <w:szCs w:val="16"/>
      </w:rPr>
      <w:pict>
        <v:rect id="_x0000_s4101" style="position:absolute;left:0;text-align:left;margin-left:-17.85pt;margin-top:124.95pt;width:476.2pt;height:40.1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F4343D" w:rsidRPr="000A1B59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586538" w:rsidP="00776750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586538">
      <w:rPr>
        <w:noProof/>
      </w:rPr>
      <w:pict>
        <v:rect id="Rectangle 1" o:spid="_x0000_s4098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6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09058A"/>
    <w:multiLevelType w:val="hybridMultilevel"/>
    <w:tmpl w:val="7BC83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0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E01F38"/>
    <w:multiLevelType w:val="hybridMultilevel"/>
    <w:tmpl w:val="0FAEE034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7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4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0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0"/>
  </w:num>
  <w:num w:numId="3">
    <w:abstractNumId w:val="38"/>
  </w:num>
  <w:num w:numId="4">
    <w:abstractNumId w:val="15"/>
  </w:num>
  <w:num w:numId="5">
    <w:abstractNumId w:val="19"/>
  </w:num>
  <w:num w:numId="6">
    <w:abstractNumId w:val="21"/>
  </w:num>
  <w:num w:numId="7">
    <w:abstractNumId w:val="30"/>
  </w:num>
  <w:num w:numId="8">
    <w:abstractNumId w:val="16"/>
  </w:num>
  <w:num w:numId="9">
    <w:abstractNumId w:val="14"/>
  </w:num>
  <w:num w:numId="10">
    <w:abstractNumId w:val="35"/>
  </w:num>
  <w:num w:numId="11">
    <w:abstractNumId w:val="17"/>
  </w:num>
  <w:num w:numId="12">
    <w:abstractNumId w:val="32"/>
  </w:num>
  <w:num w:numId="13">
    <w:abstractNumId w:val="33"/>
  </w:num>
  <w:num w:numId="14">
    <w:abstractNumId w:val="39"/>
  </w:num>
  <w:num w:numId="15">
    <w:abstractNumId w:val="26"/>
  </w:num>
  <w:num w:numId="16">
    <w:abstractNumId w:val="34"/>
  </w:num>
  <w:num w:numId="17">
    <w:abstractNumId w:val="0"/>
  </w:num>
  <w:num w:numId="18">
    <w:abstractNumId w:val="3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6"/>
  </w:num>
  <w:num w:numId="29">
    <w:abstractNumId w:val="10"/>
  </w:num>
  <w:num w:numId="30">
    <w:abstractNumId w:val="11"/>
  </w:num>
  <w:num w:numId="31">
    <w:abstractNumId w:val="20"/>
  </w:num>
  <w:num w:numId="32">
    <w:abstractNumId w:val="37"/>
  </w:num>
  <w:num w:numId="33">
    <w:abstractNumId w:val="27"/>
  </w:num>
  <w:num w:numId="34">
    <w:abstractNumId w:val="13"/>
  </w:num>
  <w:num w:numId="35">
    <w:abstractNumId w:val="28"/>
  </w:num>
  <w:num w:numId="36">
    <w:abstractNumId w:val="23"/>
  </w:num>
  <w:num w:numId="37">
    <w:abstractNumId w:val="22"/>
  </w:num>
  <w:num w:numId="38">
    <w:abstractNumId w:val="24"/>
  </w:num>
  <w:num w:numId="39">
    <w:abstractNumId w:val="29"/>
  </w:num>
  <w:num w:numId="40">
    <w:abstractNumId w:val="25"/>
  </w:num>
  <w:num w:numId="41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6AB2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1A80"/>
    <w:rsid w:val="000425E3"/>
    <w:rsid w:val="00042D07"/>
    <w:rsid w:val="00045646"/>
    <w:rsid w:val="00045853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3B38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2A95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01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C79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22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3696"/>
    <w:rsid w:val="001048CB"/>
    <w:rsid w:val="001050FF"/>
    <w:rsid w:val="0010558F"/>
    <w:rsid w:val="00105666"/>
    <w:rsid w:val="00105BC9"/>
    <w:rsid w:val="00105D48"/>
    <w:rsid w:val="00105D4D"/>
    <w:rsid w:val="00106F48"/>
    <w:rsid w:val="0011169C"/>
    <w:rsid w:val="00111A68"/>
    <w:rsid w:val="00111BCE"/>
    <w:rsid w:val="001135A5"/>
    <w:rsid w:val="00116098"/>
    <w:rsid w:val="00116D67"/>
    <w:rsid w:val="001172A8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A7BC3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3B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823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6C3A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1C3A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78B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172C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289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395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53A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25E4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393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592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6538"/>
    <w:rsid w:val="0058727B"/>
    <w:rsid w:val="005908F1"/>
    <w:rsid w:val="00590E44"/>
    <w:rsid w:val="005924EC"/>
    <w:rsid w:val="0059499C"/>
    <w:rsid w:val="00594C12"/>
    <w:rsid w:val="00595265"/>
    <w:rsid w:val="00595635"/>
    <w:rsid w:val="00595F00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BA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9B2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5B9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4152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07380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2EE1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750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26ED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3FBE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6F2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1F4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463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853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EFE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2D74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810"/>
    <w:rsid w:val="009F6AF1"/>
    <w:rsid w:val="009F6E92"/>
    <w:rsid w:val="009F7367"/>
    <w:rsid w:val="00A00B90"/>
    <w:rsid w:val="00A0146E"/>
    <w:rsid w:val="00A02446"/>
    <w:rsid w:val="00A029AF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6F6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4019"/>
    <w:rsid w:val="00C5529A"/>
    <w:rsid w:val="00C560BB"/>
    <w:rsid w:val="00C56E90"/>
    <w:rsid w:val="00C57B60"/>
    <w:rsid w:val="00C60807"/>
    <w:rsid w:val="00C60822"/>
    <w:rsid w:val="00C609C9"/>
    <w:rsid w:val="00C60E4E"/>
    <w:rsid w:val="00C60FF3"/>
    <w:rsid w:val="00C61549"/>
    <w:rsid w:val="00C6163E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27DE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75E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7B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6959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6BF0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5FB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67ECE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7C1"/>
    <w:rsid w:val="00EA2A0E"/>
    <w:rsid w:val="00EA2C2D"/>
    <w:rsid w:val="00EA396F"/>
    <w:rsid w:val="00EA4A74"/>
    <w:rsid w:val="00EA505C"/>
    <w:rsid w:val="00EA544C"/>
    <w:rsid w:val="00EA5FE9"/>
    <w:rsid w:val="00EA62D9"/>
    <w:rsid w:val="00EA68D7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4412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312"/>
    <w:rsid w:val="00EF5AB8"/>
    <w:rsid w:val="00EF6240"/>
    <w:rsid w:val="00F0081D"/>
    <w:rsid w:val="00F00B3C"/>
    <w:rsid w:val="00F012A4"/>
    <w:rsid w:val="00F0233A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889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014D"/>
    <w:rsid w:val="00F4176D"/>
    <w:rsid w:val="00F41834"/>
    <w:rsid w:val="00F41F17"/>
    <w:rsid w:val="00F42989"/>
    <w:rsid w:val="00F4343D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3BD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6728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CC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4014D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14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14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ms.gov.pl" TargetMode="External"/><Relationship Id="rId1" Type="http://schemas.openxmlformats.org/officeDocument/2006/relationships/hyperlink" Target="mailto:sekretariat@um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44E4-F29E-43BE-A93A-B4D57799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Chendyńska, Marta</dc:creator>
  <cp:keywords/>
  <cp:lastModifiedBy>jrajecka</cp:lastModifiedBy>
  <cp:revision>5</cp:revision>
  <cp:lastPrinted>2017-11-08T11:38:00Z</cp:lastPrinted>
  <dcterms:created xsi:type="dcterms:W3CDTF">2018-08-17T07:24:00Z</dcterms:created>
  <dcterms:modified xsi:type="dcterms:W3CDTF">2018-08-20T07:17:00Z</dcterms:modified>
</cp:coreProperties>
</file>