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B1" w:rsidRDefault="00DD6CB1" w:rsidP="00DD6CB1">
      <w:pPr>
        <w:tabs>
          <w:tab w:val="left" w:pos="7882"/>
        </w:tabs>
        <w:rPr>
          <w:rFonts w:ascii="Arial" w:eastAsia="Arial" w:hAnsi="Arial" w:cs="Arial"/>
          <w:b/>
          <w:sz w:val="22"/>
          <w:szCs w:val="22"/>
        </w:rPr>
      </w:pPr>
    </w:p>
    <w:p w:rsidR="00162175" w:rsidRPr="00B41B6F" w:rsidRDefault="00162175" w:rsidP="00473FEF">
      <w:pPr>
        <w:tabs>
          <w:tab w:val="left" w:pos="7882"/>
        </w:tabs>
        <w:spacing w:line="276" w:lineRule="auto"/>
        <w:jc w:val="right"/>
        <w:rPr>
          <w:rFonts w:ascii="Arial" w:eastAsia="Arial" w:hAnsi="Arial" w:cs="Arial"/>
          <w:b/>
          <w:sz w:val="22"/>
          <w:szCs w:val="22"/>
        </w:rPr>
      </w:pPr>
      <w:r w:rsidRPr="00B41B6F">
        <w:rPr>
          <w:rFonts w:ascii="Arial" w:eastAsia="Arial" w:hAnsi="Arial" w:cs="Arial"/>
          <w:b/>
          <w:sz w:val="22"/>
          <w:szCs w:val="22"/>
        </w:rPr>
        <w:t>ZAŁĄCZNIK Nr 2</w:t>
      </w:r>
      <w:r w:rsidR="00473FEF">
        <w:rPr>
          <w:rFonts w:ascii="Arial" w:eastAsia="Arial" w:hAnsi="Arial" w:cs="Arial"/>
          <w:b/>
          <w:sz w:val="22"/>
          <w:szCs w:val="22"/>
        </w:rPr>
        <w:t xml:space="preserve"> do wzoru umowy</w:t>
      </w:r>
    </w:p>
    <w:p w:rsidR="00DD6CB1" w:rsidRDefault="00DD6CB1" w:rsidP="00DD6CB1">
      <w:pPr>
        <w:spacing w:line="276" w:lineRule="auto"/>
        <w:ind w:right="-102"/>
        <w:jc w:val="center"/>
        <w:rPr>
          <w:rFonts w:ascii="Arial" w:hAnsi="Arial" w:cs="Arial"/>
          <w:sz w:val="22"/>
          <w:szCs w:val="22"/>
        </w:rPr>
      </w:pPr>
    </w:p>
    <w:p w:rsidR="00DD6CB1" w:rsidRDefault="00DD6CB1" w:rsidP="00DD6CB1">
      <w:pPr>
        <w:spacing w:line="276" w:lineRule="auto"/>
        <w:ind w:right="-102"/>
        <w:jc w:val="center"/>
        <w:rPr>
          <w:rFonts w:ascii="Arial" w:hAnsi="Arial" w:cs="Arial"/>
          <w:sz w:val="22"/>
          <w:szCs w:val="22"/>
        </w:rPr>
      </w:pPr>
    </w:p>
    <w:p w:rsidR="00162175" w:rsidRDefault="00B41B6F" w:rsidP="00DD6CB1">
      <w:pPr>
        <w:spacing w:line="276" w:lineRule="auto"/>
        <w:ind w:right="-102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PERSONEL INŻ</w:t>
      </w:r>
      <w:r w:rsidR="00162175" w:rsidRPr="00B41B6F">
        <w:rPr>
          <w:rFonts w:ascii="Arial" w:eastAsia="Arial" w:hAnsi="Arial" w:cs="Arial"/>
          <w:b/>
          <w:sz w:val="22"/>
          <w:szCs w:val="22"/>
          <w:u w:val="single"/>
        </w:rPr>
        <w:t>YNIERA</w:t>
      </w:r>
    </w:p>
    <w:p w:rsidR="00AA6E02" w:rsidRDefault="00AA6E02" w:rsidP="00DD6CB1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162175" w:rsidRPr="00DD6CB1" w:rsidRDefault="00162175" w:rsidP="00DD6CB1">
      <w:pPr>
        <w:spacing w:line="276" w:lineRule="auto"/>
        <w:ind w:left="2643"/>
        <w:rPr>
          <w:rFonts w:ascii="Arial" w:eastAsia="Arial" w:hAnsi="Arial" w:cs="Arial"/>
          <w:sz w:val="22"/>
          <w:szCs w:val="22"/>
        </w:rPr>
      </w:pPr>
      <w:r w:rsidRPr="00B41B6F">
        <w:rPr>
          <w:rFonts w:ascii="Arial" w:eastAsia="Arial" w:hAnsi="Arial" w:cs="Arial"/>
          <w:b/>
          <w:sz w:val="22"/>
          <w:szCs w:val="22"/>
        </w:rPr>
        <w:t>Zał</w:t>
      </w:r>
      <w:r w:rsidRPr="00B41B6F">
        <w:rPr>
          <w:rFonts w:ascii="Arial" w:eastAsia="Batang" w:hAnsi="Arial" w:cs="Arial"/>
          <w:b/>
          <w:sz w:val="22"/>
          <w:szCs w:val="22"/>
        </w:rPr>
        <w:t>ą</w:t>
      </w:r>
      <w:r w:rsidRPr="00B41B6F">
        <w:rPr>
          <w:rFonts w:ascii="Arial" w:eastAsia="Arial" w:hAnsi="Arial" w:cs="Arial"/>
          <w:b/>
          <w:sz w:val="22"/>
          <w:szCs w:val="22"/>
        </w:rPr>
        <w:t xml:space="preserve">cznik nr 2 do umowy nr </w:t>
      </w:r>
      <w:r w:rsidRPr="00B41B6F">
        <w:rPr>
          <w:rFonts w:ascii="Arial" w:eastAsia="Arial" w:hAnsi="Arial" w:cs="Arial"/>
          <w:sz w:val="22"/>
          <w:szCs w:val="22"/>
        </w:rPr>
        <w:t>……………….</w:t>
      </w:r>
    </w:p>
    <w:p w:rsidR="00B41B6F" w:rsidRPr="00D25409" w:rsidRDefault="00B41B6F" w:rsidP="008A5E5B">
      <w:pPr>
        <w:spacing w:line="276" w:lineRule="auto"/>
        <w:ind w:left="224" w:right="82" w:hanging="10"/>
        <w:jc w:val="center"/>
        <w:rPr>
          <w:rFonts w:ascii="Arial" w:hAnsi="Arial" w:cs="Arial"/>
          <w:b/>
          <w:sz w:val="22"/>
          <w:szCs w:val="22"/>
        </w:rPr>
      </w:pPr>
      <w:r w:rsidRPr="00D25409">
        <w:rPr>
          <w:rFonts w:ascii="Arial" w:hAnsi="Arial" w:cs="Arial"/>
          <w:b/>
          <w:sz w:val="22"/>
          <w:szCs w:val="22"/>
        </w:rPr>
        <w:t>o pełnienie funkcji In</w:t>
      </w:r>
      <w:r w:rsidRPr="00D25409">
        <w:rPr>
          <w:rFonts w:ascii="Arial" w:eastAsia="Calibri" w:hAnsi="Arial" w:cs="Arial"/>
          <w:b/>
          <w:sz w:val="22"/>
          <w:szCs w:val="22"/>
        </w:rPr>
        <w:t>ż</w:t>
      </w:r>
      <w:r w:rsidRPr="00D25409">
        <w:rPr>
          <w:rFonts w:ascii="Arial" w:hAnsi="Arial" w:cs="Arial"/>
          <w:b/>
          <w:sz w:val="22"/>
          <w:szCs w:val="22"/>
        </w:rPr>
        <w:t xml:space="preserve">yniera </w:t>
      </w:r>
      <w:r w:rsidR="008A5E5B">
        <w:rPr>
          <w:rFonts w:ascii="Arial" w:hAnsi="Arial" w:cs="Arial"/>
          <w:b/>
          <w:sz w:val="22"/>
          <w:szCs w:val="22"/>
        </w:rPr>
        <w:t>Kontraktu dla inwestycji pn.</w:t>
      </w:r>
    </w:p>
    <w:p w:rsidR="00B41B6F" w:rsidRPr="00D25409" w:rsidRDefault="00B41B6F" w:rsidP="00DD6CB1">
      <w:pPr>
        <w:spacing w:line="276" w:lineRule="auto"/>
        <w:ind w:left="23" w:hanging="10"/>
        <w:jc w:val="center"/>
        <w:rPr>
          <w:rFonts w:ascii="Arial" w:hAnsi="Arial" w:cs="Arial"/>
          <w:b/>
          <w:sz w:val="22"/>
          <w:szCs w:val="22"/>
        </w:rPr>
      </w:pPr>
      <w:r w:rsidRPr="00D25409">
        <w:rPr>
          <w:rFonts w:ascii="Arial" w:hAnsi="Arial" w:cs="Arial"/>
          <w:b/>
          <w:sz w:val="22"/>
          <w:szCs w:val="22"/>
        </w:rPr>
        <w:t>„</w:t>
      </w:r>
      <w:r w:rsidR="005056A8">
        <w:rPr>
          <w:rFonts w:ascii="Arial" w:hAnsi="Arial" w:cs="Arial"/>
          <w:b/>
          <w:sz w:val="22"/>
          <w:szCs w:val="22"/>
        </w:rPr>
        <w:t>Poprawa infrastruktury dostępowej do portu w Policach</w:t>
      </w:r>
      <w:r>
        <w:rPr>
          <w:rFonts w:ascii="Arial" w:hAnsi="Arial" w:cs="Arial"/>
          <w:b/>
          <w:sz w:val="22"/>
          <w:szCs w:val="22"/>
        </w:rPr>
        <w:t>”</w:t>
      </w:r>
    </w:p>
    <w:p w:rsidR="00162175" w:rsidRDefault="00162175" w:rsidP="00DD6CB1">
      <w:pPr>
        <w:spacing w:line="276" w:lineRule="auto"/>
        <w:rPr>
          <w:rFonts w:ascii="Arial" w:hAnsi="Arial" w:cs="Arial"/>
          <w:sz w:val="22"/>
          <w:szCs w:val="22"/>
        </w:rPr>
      </w:pPr>
    </w:p>
    <w:p w:rsidR="00DD6CB1" w:rsidRPr="00B41B6F" w:rsidRDefault="00DD6CB1" w:rsidP="00DD6CB1">
      <w:pPr>
        <w:spacing w:line="276" w:lineRule="auto"/>
        <w:rPr>
          <w:rFonts w:ascii="Arial" w:hAnsi="Arial" w:cs="Arial"/>
          <w:sz w:val="22"/>
          <w:szCs w:val="22"/>
        </w:rPr>
      </w:pPr>
    </w:p>
    <w:p w:rsidR="00162175" w:rsidRPr="00B41B6F" w:rsidRDefault="00B41B6F" w:rsidP="00DD6CB1">
      <w:pPr>
        <w:numPr>
          <w:ilvl w:val="0"/>
          <w:numId w:val="41"/>
        </w:numPr>
        <w:tabs>
          <w:tab w:val="left" w:pos="543"/>
        </w:tabs>
        <w:spacing w:line="276" w:lineRule="auto"/>
        <w:ind w:left="543" w:hanging="54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PERSONEL KLUCZOWY INŻ</w:t>
      </w:r>
      <w:r w:rsidR="00162175" w:rsidRPr="00B41B6F">
        <w:rPr>
          <w:rFonts w:ascii="Arial" w:eastAsia="Arial" w:hAnsi="Arial" w:cs="Arial"/>
          <w:b/>
          <w:sz w:val="22"/>
          <w:szCs w:val="22"/>
        </w:rPr>
        <w:t>YNIERA:</w:t>
      </w:r>
    </w:p>
    <w:p w:rsidR="00162175" w:rsidRPr="00B41B6F" w:rsidRDefault="00162175" w:rsidP="00DD6CB1">
      <w:pPr>
        <w:spacing w:line="276" w:lineRule="auto"/>
        <w:rPr>
          <w:rFonts w:ascii="Arial" w:hAnsi="Arial" w:cs="Arial"/>
          <w:sz w:val="22"/>
          <w:szCs w:val="22"/>
        </w:rPr>
      </w:pPr>
    </w:p>
    <w:p w:rsidR="000B5AFB" w:rsidRPr="00473FEF" w:rsidRDefault="000B5AFB" w:rsidP="000B5AFB">
      <w:pPr>
        <w:pStyle w:val="Akapitzlist"/>
        <w:numPr>
          <w:ilvl w:val="0"/>
          <w:numId w:val="43"/>
        </w:numPr>
        <w:tabs>
          <w:tab w:val="left" w:pos="882"/>
          <w:tab w:val="left" w:pos="1276"/>
        </w:tabs>
        <w:spacing w:line="276" w:lineRule="auto"/>
        <w:ind w:left="4536" w:right="-476" w:hanging="3633"/>
        <w:jc w:val="both"/>
        <w:rPr>
          <w:rFonts w:ascii="Arial" w:hAnsi="Arial" w:cs="Arial"/>
          <w:sz w:val="22"/>
          <w:szCs w:val="22"/>
        </w:rPr>
      </w:pPr>
      <w:r w:rsidRPr="00E13A72">
        <w:rPr>
          <w:rFonts w:ascii="Arial" w:eastAsia="Arial" w:hAnsi="Arial" w:cs="Arial"/>
          <w:sz w:val="22"/>
          <w:szCs w:val="22"/>
        </w:rPr>
        <w:t>…………………………           –</w:t>
      </w:r>
      <w:r w:rsidRPr="00E13A72">
        <w:rPr>
          <w:rFonts w:ascii="Arial" w:eastAsia="Arial" w:hAnsi="Arial" w:cs="Arial"/>
          <w:sz w:val="22"/>
          <w:szCs w:val="22"/>
        </w:rPr>
        <w:tab/>
      </w:r>
      <w:r w:rsidRPr="000B5AFB">
        <w:rPr>
          <w:rFonts w:ascii="Arial" w:eastAsia="Arial" w:hAnsi="Arial" w:cs="Arial"/>
          <w:sz w:val="22"/>
          <w:szCs w:val="22"/>
        </w:rPr>
        <w:t>Kierownik Personelu Inżyniera – Inżynier Rezydent</w:t>
      </w:r>
    </w:p>
    <w:p w:rsidR="00B41B6F" w:rsidRPr="00E4572B" w:rsidRDefault="00B41B6F" w:rsidP="00E4572B">
      <w:pPr>
        <w:tabs>
          <w:tab w:val="left" w:pos="882"/>
          <w:tab w:val="left" w:pos="1276"/>
        </w:tabs>
        <w:spacing w:line="276" w:lineRule="auto"/>
        <w:ind w:right="-476"/>
        <w:jc w:val="both"/>
        <w:rPr>
          <w:rFonts w:ascii="Arial" w:hAnsi="Arial" w:cs="Arial"/>
          <w:sz w:val="22"/>
          <w:szCs w:val="22"/>
        </w:rPr>
      </w:pPr>
    </w:p>
    <w:p w:rsidR="00E13A72" w:rsidRPr="00473FEF" w:rsidRDefault="00B41B6F" w:rsidP="00DD6CB1">
      <w:pPr>
        <w:pStyle w:val="Akapitzlist"/>
        <w:numPr>
          <w:ilvl w:val="0"/>
          <w:numId w:val="43"/>
        </w:numPr>
        <w:tabs>
          <w:tab w:val="left" w:pos="882"/>
          <w:tab w:val="left" w:pos="1276"/>
        </w:tabs>
        <w:spacing w:line="276" w:lineRule="auto"/>
        <w:ind w:left="4536" w:right="-476" w:hanging="3633"/>
        <w:jc w:val="both"/>
        <w:rPr>
          <w:rFonts w:ascii="Arial" w:hAnsi="Arial" w:cs="Arial"/>
          <w:sz w:val="22"/>
          <w:szCs w:val="22"/>
        </w:rPr>
      </w:pPr>
      <w:r w:rsidRPr="00E13A72">
        <w:rPr>
          <w:rFonts w:ascii="Arial" w:eastAsia="Arial" w:hAnsi="Arial" w:cs="Arial"/>
          <w:sz w:val="22"/>
          <w:szCs w:val="22"/>
        </w:rPr>
        <w:t>…………………………           –</w:t>
      </w:r>
      <w:r w:rsidRPr="00E13A72">
        <w:rPr>
          <w:rFonts w:ascii="Arial" w:eastAsia="Arial" w:hAnsi="Arial" w:cs="Arial"/>
          <w:sz w:val="22"/>
          <w:szCs w:val="22"/>
        </w:rPr>
        <w:tab/>
      </w:r>
      <w:r w:rsidR="00E13A72" w:rsidRPr="00E13A72">
        <w:rPr>
          <w:rFonts w:ascii="Arial" w:eastAsia="Arial" w:hAnsi="Arial" w:cs="Arial"/>
          <w:sz w:val="22"/>
          <w:szCs w:val="22"/>
        </w:rPr>
        <w:t>Inspektor nadzoru robót hydrotechnicznych</w:t>
      </w:r>
    </w:p>
    <w:p w:rsidR="00E13A72" w:rsidRPr="00B41B6F" w:rsidRDefault="00E13A72" w:rsidP="00DD6CB1">
      <w:pPr>
        <w:pStyle w:val="Akapitzlist"/>
        <w:tabs>
          <w:tab w:val="left" w:pos="882"/>
          <w:tab w:val="left" w:pos="1276"/>
        </w:tabs>
        <w:spacing w:line="276" w:lineRule="auto"/>
        <w:ind w:left="4536" w:right="-476"/>
        <w:jc w:val="both"/>
        <w:rPr>
          <w:rFonts w:ascii="Arial" w:hAnsi="Arial" w:cs="Arial"/>
          <w:sz w:val="22"/>
          <w:szCs w:val="22"/>
        </w:rPr>
      </w:pPr>
    </w:p>
    <w:p w:rsidR="00E13A72" w:rsidRPr="00E13A72" w:rsidRDefault="00E13A72" w:rsidP="00DD6CB1">
      <w:pPr>
        <w:pStyle w:val="Akapitzlist"/>
        <w:numPr>
          <w:ilvl w:val="0"/>
          <w:numId w:val="43"/>
        </w:numPr>
        <w:tabs>
          <w:tab w:val="left" w:pos="882"/>
          <w:tab w:val="left" w:pos="1276"/>
        </w:tabs>
        <w:spacing w:line="276" w:lineRule="auto"/>
        <w:ind w:left="4536" w:right="-476" w:hanging="3633"/>
        <w:jc w:val="both"/>
        <w:rPr>
          <w:rFonts w:ascii="Arial" w:hAnsi="Arial" w:cs="Arial"/>
          <w:sz w:val="22"/>
          <w:szCs w:val="22"/>
        </w:rPr>
      </w:pPr>
      <w:r w:rsidRPr="00B41B6F">
        <w:rPr>
          <w:rFonts w:ascii="Arial" w:eastAsia="Arial" w:hAnsi="Arial" w:cs="Arial"/>
          <w:sz w:val="22"/>
          <w:szCs w:val="22"/>
        </w:rPr>
        <w:t>…………………………</w:t>
      </w:r>
      <w:r>
        <w:rPr>
          <w:rFonts w:ascii="Arial" w:eastAsia="Arial" w:hAnsi="Arial" w:cs="Arial"/>
          <w:sz w:val="22"/>
          <w:szCs w:val="22"/>
        </w:rPr>
        <w:t xml:space="preserve">           </w:t>
      </w:r>
      <w:r w:rsidRPr="00B41B6F">
        <w:rPr>
          <w:rFonts w:ascii="Arial" w:eastAsia="Arial" w:hAnsi="Arial" w:cs="Arial"/>
          <w:sz w:val="22"/>
          <w:szCs w:val="22"/>
        </w:rPr>
        <w:t>–</w:t>
      </w:r>
      <w:r w:rsidRPr="00B41B6F">
        <w:rPr>
          <w:rFonts w:ascii="Arial" w:eastAsia="Arial" w:hAnsi="Arial" w:cs="Arial"/>
          <w:sz w:val="22"/>
          <w:szCs w:val="22"/>
        </w:rPr>
        <w:tab/>
      </w:r>
      <w:r w:rsidR="00473FEF">
        <w:rPr>
          <w:rFonts w:ascii="Arial" w:eastAsia="Arial" w:hAnsi="Arial" w:cs="Arial"/>
          <w:sz w:val="22"/>
          <w:szCs w:val="22"/>
        </w:rPr>
        <w:t>Projektant w branży hydrotechnicznej</w:t>
      </w:r>
    </w:p>
    <w:p w:rsidR="00E13A72" w:rsidRPr="00E4572B" w:rsidRDefault="00E13A72" w:rsidP="00E4572B">
      <w:pPr>
        <w:tabs>
          <w:tab w:val="left" w:pos="882"/>
          <w:tab w:val="left" w:pos="1276"/>
        </w:tabs>
        <w:spacing w:line="276" w:lineRule="auto"/>
        <w:ind w:right="-476"/>
        <w:jc w:val="both"/>
        <w:rPr>
          <w:rFonts w:ascii="Arial" w:hAnsi="Arial" w:cs="Arial"/>
          <w:sz w:val="22"/>
          <w:szCs w:val="22"/>
        </w:rPr>
      </w:pPr>
    </w:p>
    <w:p w:rsidR="00E13A72" w:rsidRPr="00E13A72" w:rsidRDefault="00E13A72" w:rsidP="00DD6CB1">
      <w:pPr>
        <w:pStyle w:val="Akapitzlist"/>
        <w:numPr>
          <w:ilvl w:val="0"/>
          <w:numId w:val="43"/>
        </w:numPr>
        <w:tabs>
          <w:tab w:val="left" w:pos="882"/>
          <w:tab w:val="left" w:pos="1276"/>
        </w:tabs>
        <w:spacing w:line="276" w:lineRule="auto"/>
        <w:ind w:left="4536" w:right="-476" w:hanging="3633"/>
        <w:jc w:val="both"/>
        <w:rPr>
          <w:rFonts w:ascii="Arial" w:hAnsi="Arial" w:cs="Arial"/>
          <w:sz w:val="22"/>
          <w:szCs w:val="22"/>
        </w:rPr>
      </w:pPr>
      <w:r w:rsidRPr="00B41B6F">
        <w:rPr>
          <w:rFonts w:ascii="Arial" w:eastAsia="Arial" w:hAnsi="Arial" w:cs="Arial"/>
          <w:sz w:val="22"/>
          <w:szCs w:val="22"/>
        </w:rPr>
        <w:t>…………………………</w:t>
      </w:r>
      <w:r>
        <w:rPr>
          <w:rFonts w:ascii="Arial" w:eastAsia="Arial" w:hAnsi="Arial" w:cs="Arial"/>
          <w:sz w:val="22"/>
          <w:szCs w:val="22"/>
        </w:rPr>
        <w:t xml:space="preserve">           </w:t>
      </w:r>
      <w:r w:rsidRPr="00B41B6F">
        <w:rPr>
          <w:rFonts w:ascii="Arial" w:eastAsia="Arial" w:hAnsi="Arial" w:cs="Arial"/>
          <w:sz w:val="22"/>
          <w:szCs w:val="22"/>
        </w:rPr>
        <w:t>–</w:t>
      </w:r>
      <w:r w:rsidRPr="00B41B6F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Specjali</w:t>
      </w:r>
      <w:r w:rsidR="005056A8">
        <w:rPr>
          <w:rFonts w:ascii="Arial" w:eastAsia="Arial" w:hAnsi="Arial" w:cs="Arial"/>
          <w:sz w:val="22"/>
          <w:szCs w:val="22"/>
        </w:rPr>
        <w:t>sta ds. rozliczeń finansowych i </w:t>
      </w:r>
      <w:r>
        <w:rPr>
          <w:rFonts w:ascii="Arial" w:eastAsia="Arial" w:hAnsi="Arial" w:cs="Arial"/>
          <w:sz w:val="22"/>
          <w:szCs w:val="22"/>
        </w:rPr>
        <w:t>raportowania</w:t>
      </w:r>
    </w:p>
    <w:p w:rsidR="00E13A72" w:rsidRPr="00E13A72" w:rsidRDefault="00E13A72" w:rsidP="00DD6CB1">
      <w:pPr>
        <w:pStyle w:val="Akapitzlist"/>
        <w:tabs>
          <w:tab w:val="left" w:pos="882"/>
          <w:tab w:val="left" w:pos="1276"/>
        </w:tabs>
        <w:spacing w:line="276" w:lineRule="auto"/>
        <w:ind w:left="4536" w:right="-476"/>
        <w:jc w:val="both"/>
        <w:rPr>
          <w:rFonts w:ascii="Arial" w:hAnsi="Arial" w:cs="Arial"/>
          <w:sz w:val="22"/>
          <w:szCs w:val="22"/>
        </w:rPr>
      </w:pPr>
    </w:p>
    <w:p w:rsidR="00DD6CB1" w:rsidRPr="00B41B6F" w:rsidRDefault="00DD6CB1" w:rsidP="00DD6CB1">
      <w:pPr>
        <w:spacing w:line="276" w:lineRule="auto"/>
        <w:rPr>
          <w:rFonts w:ascii="Arial" w:hAnsi="Arial" w:cs="Arial"/>
          <w:sz w:val="22"/>
          <w:szCs w:val="22"/>
        </w:rPr>
      </w:pPr>
    </w:p>
    <w:p w:rsidR="00162175" w:rsidRPr="00B41B6F" w:rsidRDefault="00E13A72" w:rsidP="00DD6CB1">
      <w:pPr>
        <w:numPr>
          <w:ilvl w:val="0"/>
          <w:numId w:val="42"/>
        </w:numPr>
        <w:tabs>
          <w:tab w:val="left" w:pos="543"/>
        </w:tabs>
        <w:spacing w:line="276" w:lineRule="auto"/>
        <w:ind w:left="543" w:hanging="54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POZOSTAŁY PERSONEL INŻ</w:t>
      </w:r>
      <w:r w:rsidR="00162175" w:rsidRPr="00B41B6F">
        <w:rPr>
          <w:rFonts w:ascii="Arial" w:eastAsia="Arial" w:hAnsi="Arial" w:cs="Arial"/>
          <w:b/>
          <w:sz w:val="22"/>
          <w:szCs w:val="22"/>
        </w:rPr>
        <w:t>YNIERA:</w:t>
      </w:r>
    </w:p>
    <w:p w:rsidR="00162175" w:rsidRPr="00B41B6F" w:rsidRDefault="00162175" w:rsidP="00DD6CB1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:rsidR="00E13A72" w:rsidRPr="00E13A72" w:rsidRDefault="00E13A72" w:rsidP="00DD6CB1">
      <w:pPr>
        <w:pStyle w:val="Akapitzlist"/>
        <w:numPr>
          <w:ilvl w:val="0"/>
          <w:numId w:val="44"/>
        </w:numPr>
        <w:tabs>
          <w:tab w:val="left" w:pos="882"/>
          <w:tab w:val="left" w:pos="1276"/>
        </w:tabs>
        <w:spacing w:line="276" w:lineRule="auto"/>
        <w:ind w:right="-476"/>
        <w:jc w:val="both"/>
        <w:rPr>
          <w:rFonts w:ascii="Arial" w:hAnsi="Arial" w:cs="Arial"/>
          <w:sz w:val="22"/>
          <w:szCs w:val="22"/>
        </w:rPr>
      </w:pPr>
      <w:r w:rsidRPr="00B41B6F">
        <w:rPr>
          <w:rFonts w:ascii="Arial" w:eastAsia="Arial" w:hAnsi="Arial" w:cs="Arial"/>
          <w:sz w:val="22"/>
          <w:szCs w:val="22"/>
        </w:rPr>
        <w:t>…………………………</w:t>
      </w:r>
      <w:r>
        <w:rPr>
          <w:rFonts w:ascii="Arial" w:eastAsia="Arial" w:hAnsi="Arial" w:cs="Arial"/>
          <w:sz w:val="22"/>
          <w:szCs w:val="22"/>
        </w:rPr>
        <w:t xml:space="preserve">           </w:t>
      </w:r>
      <w:r w:rsidRPr="00B41B6F">
        <w:rPr>
          <w:rFonts w:ascii="Arial" w:eastAsia="Arial" w:hAnsi="Arial" w:cs="Arial"/>
          <w:sz w:val="22"/>
          <w:szCs w:val="22"/>
        </w:rPr>
        <w:t>–</w:t>
      </w:r>
      <w:r w:rsidRPr="00B41B6F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……………………………………</w:t>
      </w:r>
    </w:p>
    <w:p w:rsidR="00E13A72" w:rsidRPr="00E13A72" w:rsidRDefault="00E13A72" w:rsidP="00DD6CB1">
      <w:pPr>
        <w:pStyle w:val="Akapitzlist"/>
        <w:tabs>
          <w:tab w:val="left" w:pos="882"/>
          <w:tab w:val="left" w:pos="1276"/>
        </w:tabs>
        <w:spacing w:line="276" w:lineRule="auto"/>
        <w:ind w:left="1263" w:right="-476"/>
        <w:jc w:val="both"/>
        <w:rPr>
          <w:rFonts w:ascii="Arial" w:hAnsi="Arial" w:cs="Arial"/>
          <w:sz w:val="22"/>
          <w:szCs w:val="22"/>
        </w:rPr>
      </w:pPr>
    </w:p>
    <w:p w:rsidR="00E13A72" w:rsidRPr="00E13A72" w:rsidRDefault="00E13A72" w:rsidP="00DD6CB1">
      <w:pPr>
        <w:pStyle w:val="Akapitzlist"/>
        <w:numPr>
          <w:ilvl w:val="0"/>
          <w:numId w:val="44"/>
        </w:numPr>
        <w:tabs>
          <w:tab w:val="left" w:pos="882"/>
          <w:tab w:val="left" w:pos="1276"/>
        </w:tabs>
        <w:spacing w:line="276" w:lineRule="auto"/>
        <w:ind w:right="-476"/>
        <w:jc w:val="both"/>
        <w:rPr>
          <w:rFonts w:ascii="Arial" w:hAnsi="Arial" w:cs="Arial"/>
          <w:sz w:val="22"/>
          <w:szCs w:val="22"/>
        </w:rPr>
      </w:pPr>
      <w:r w:rsidRPr="00B41B6F">
        <w:rPr>
          <w:rFonts w:ascii="Arial" w:eastAsia="Arial" w:hAnsi="Arial" w:cs="Arial"/>
          <w:sz w:val="22"/>
          <w:szCs w:val="22"/>
        </w:rPr>
        <w:t>…………………………</w:t>
      </w:r>
      <w:r>
        <w:rPr>
          <w:rFonts w:ascii="Arial" w:eastAsia="Arial" w:hAnsi="Arial" w:cs="Arial"/>
          <w:sz w:val="22"/>
          <w:szCs w:val="22"/>
        </w:rPr>
        <w:t xml:space="preserve">           </w:t>
      </w:r>
      <w:r w:rsidRPr="00B41B6F">
        <w:rPr>
          <w:rFonts w:ascii="Arial" w:eastAsia="Arial" w:hAnsi="Arial" w:cs="Arial"/>
          <w:sz w:val="22"/>
          <w:szCs w:val="22"/>
        </w:rPr>
        <w:t>–</w:t>
      </w:r>
      <w:r w:rsidRPr="00B41B6F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……………………………………</w:t>
      </w:r>
    </w:p>
    <w:p w:rsidR="00E13A72" w:rsidRPr="00E13A72" w:rsidRDefault="00E13A72" w:rsidP="00DD6CB1">
      <w:pPr>
        <w:pStyle w:val="Akapitzlist"/>
        <w:tabs>
          <w:tab w:val="left" w:pos="882"/>
          <w:tab w:val="left" w:pos="1276"/>
        </w:tabs>
        <w:spacing w:line="276" w:lineRule="auto"/>
        <w:ind w:left="1263" w:right="-476"/>
        <w:jc w:val="both"/>
        <w:rPr>
          <w:rFonts w:ascii="Arial" w:hAnsi="Arial" w:cs="Arial"/>
          <w:sz w:val="22"/>
          <w:szCs w:val="22"/>
        </w:rPr>
      </w:pPr>
    </w:p>
    <w:p w:rsidR="00E13A72" w:rsidRPr="00E13A72" w:rsidRDefault="00E13A72" w:rsidP="00DD6CB1">
      <w:pPr>
        <w:pStyle w:val="Akapitzlist"/>
        <w:numPr>
          <w:ilvl w:val="0"/>
          <w:numId w:val="44"/>
        </w:numPr>
        <w:tabs>
          <w:tab w:val="left" w:pos="882"/>
          <w:tab w:val="left" w:pos="1276"/>
        </w:tabs>
        <w:spacing w:line="276" w:lineRule="auto"/>
        <w:ind w:right="-476"/>
        <w:jc w:val="both"/>
        <w:rPr>
          <w:rFonts w:ascii="Arial" w:hAnsi="Arial" w:cs="Arial"/>
          <w:sz w:val="22"/>
          <w:szCs w:val="22"/>
        </w:rPr>
      </w:pPr>
      <w:r w:rsidRPr="00B41B6F">
        <w:rPr>
          <w:rFonts w:ascii="Arial" w:eastAsia="Arial" w:hAnsi="Arial" w:cs="Arial"/>
          <w:sz w:val="22"/>
          <w:szCs w:val="22"/>
        </w:rPr>
        <w:t>…………………………</w:t>
      </w:r>
      <w:r>
        <w:rPr>
          <w:rFonts w:ascii="Arial" w:eastAsia="Arial" w:hAnsi="Arial" w:cs="Arial"/>
          <w:sz w:val="22"/>
          <w:szCs w:val="22"/>
        </w:rPr>
        <w:t xml:space="preserve">           </w:t>
      </w:r>
      <w:r w:rsidRPr="00B41B6F">
        <w:rPr>
          <w:rFonts w:ascii="Arial" w:eastAsia="Arial" w:hAnsi="Arial" w:cs="Arial"/>
          <w:sz w:val="22"/>
          <w:szCs w:val="22"/>
        </w:rPr>
        <w:t>–</w:t>
      </w:r>
      <w:r w:rsidRPr="00B41B6F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……………………………………</w:t>
      </w:r>
    </w:p>
    <w:p w:rsidR="00E13A72" w:rsidRPr="00E13A72" w:rsidRDefault="00E13A72" w:rsidP="00DD6CB1">
      <w:pPr>
        <w:pStyle w:val="Akapitzlist"/>
        <w:tabs>
          <w:tab w:val="left" w:pos="882"/>
          <w:tab w:val="left" w:pos="1276"/>
        </w:tabs>
        <w:spacing w:line="276" w:lineRule="auto"/>
        <w:ind w:left="1263" w:right="-476"/>
        <w:jc w:val="both"/>
        <w:rPr>
          <w:rFonts w:ascii="Arial" w:hAnsi="Arial" w:cs="Arial"/>
          <w:sz w:val="22"/>
          <w:szCs w:val="22"/>
        </w:rPr>
      </w:pPr>
    </w:p>
    <w:p w:rsidR="00E13A72" w:rsidRPr="00E13A72" w:rsidRDefault="00E13A72" w:rsidP="00DD6CB1">
      <w:pPr>
        <w:pStyle w:val="Akapitzlist"/>
        <w:numPr>
          <w:ilvl w:val="0"/>
          <w:numId w:val="44"/>
        </w:numPr>
        <w:tabs>
          <w:tab w:val="left" w:pos="882"/>
          <w:tab w:val="left" w:pos="1276"/>
        </w:tabs>
        <w:spacing w:line="276" w:lineRule="auto"/>
        <w:ind w:right="-476"/>
        <w:jc w:val="both"/>
        <w:rPr>
          <w:rFonts w:ascii="Arial" w:hAnsi="Arial" w:cs="Arial"/>
          <w:sz w:val="22"/>
          <w:szCs w:val="22"/>
        </w:rPr>
      </w:pPr>
      <w:r w:rsidRPr="00B41B6F">
        <w:rPr>
          <w:rFonts w:ascii="Arial" w:eastAsia="Arial" w:hAnsi="Arial" w:cs="Arial"/>
          <w:sz w:val="22"/>
          <w:szCs w:val="22"/>
        </w:rPr>
        <w:t>…………………………</w:t>
      </w:r>
      <w:r>
        <w:rPr>
          <w:rFonts w:ascii="Arial" w:eastAsia="Arial" w:hAnsi="Arial" w:cs="Arial"/>
          <w:sz w:val="22"/>
          <w:szCs w:val="22"/>
        </w:rPr>
        <w:t xml:space="preserve">           </w:t>
      </w:r>
      <w:r w:rsidRPr="00B41B6F">
        <w:rPr>
          <w:rFonts w:ascii="Arial" w:eastAsia="Arial" w:hAnsi="Arial" w:cs="Arial"/>
          <w:sz w:val="22"/>
          <w:szCs w:val="22"/>
        </w:rPr>
        <w:t>–</w:t>
      </w:r>
      <w:r w:rsidRPr="00B41B6F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……………………………………</w:t>
      </w:r>
    </w:p>
    <w:p w:rsidR="00DD6CB1" w:rsidRPr="00B41B6F" w:rsidRDefault="00DD6CB1" w:rsidP="00DD6CB1">
      <w:pPr>
        <w:spacing w:line="276" w:lineRule="auto"/>
        <w:rPr>
          <w:rFonts w:ascii="Arial" w:hAnsi="Arial" w:cs="Arial"/>
          <w:sz w:val="22"/>
          <w:szCs w:val="22"/>
        </w:rPr>
      </w:pPr>
    </w:p>
    <w:p w:rsidR="00162175" w:rsidRDefault="00162175" w:rsidP="00DD6CB1">
      <w:pPr>
        <w:pStyle w:val="Akapitzlist"/>
        <w:numPr>
          <w:ilvl w:val="0"/>
          <w:numId w:val="46"/>
        </w:numPr>
        <w:tabs>
          <w:tab w:val="left" w:pos="543"/>
        </w:tabs>
        <w:spacing w:line="276" w:lineRule="auto"/>
        <w:ind w:left="567" w:hanging="283"/>
        <w:rPr>
          <w:rFonts w:ascii="Arial" w:eastAsia="Arial" w:hAnsi="Arial" w:cs="Arial"/>
          <w:b/>
          <w:sz w:val="22"/>
          <w:szCs w:val="22"/>
        </w:rPr>
      </w:pPr>
      <w:r w:rsidRPr="00E13A72">
        <w:rPr>
          <w:rFonts w:ascii="Arial" w:eastAsia="Arial" w:hAnsi="Arial" w:cs="Arial"/>
          <w:b/>
          <w:sz w:val="22"/>
          <w:szCs w:val="22"/>
        </w:rPr>
        <w:t>STRUKT</w:t>
      </w:r>
      <w:r w:rsidR="00E13A72">
        <w:rPr>
          <w:rFonts w:ascii="Arial" w:eastAsia="Arial" w:hAnsi="Arial" w:cs="Arial"/>
          <w:b/>
          <w:sz w:val="22"/>
          <w:szCs w:val="22"/>
        </w:rPr>
        <w:t>URA ORGANIZACYJNA PERSONELU INŻ</w:t>
      </w:r>
      <w:r w:rsidRPr="00E13A72">
        <w:rPr>
          <w:rFonts w:ascii="Arial" w:eastAsia="Arial" w:hAnsi="Arial" w:cs="Arial"/>
          <w:b/>
          <w:sz w:val="22"/>
          <w:szCs w:val="22"/>
        </w:rPr>
        <w:t>YNIERA:</w:t>
      </w:r>
    </w:p>
    <w:p w:rsidR="005056A8" w:rsidRPr="00E13A72" w:rsidRDefault="005056A8" w:rsidP="005056A8">
      <w:pPr>
        <w:pStyle w:val="Akapitzlist"/>
        <w:tabs>
          <w:tab w:val="left" w:pos="543"/>
        </w:tabs>
        <w:spacing w:line="276" w:lineRule="auto"/>
        <w:ind w:left="567"/>
        <w:rPr>
          <w:rFonts w:ascii="Arial" w:eastAsia="Arial" w:hAnsi="Arial" w:cs="Arial"/>
          <w:b/>
          <w:sz w:val="22"/>
          <w:szCs w:val="22"/>
        </w:rPr>
      </w:pPr>
    </w:p>
    <w:p w:rsidR="00162175" w:rsidRPr="00B41B6F" w:rsidRDefault="00162175" w:rsidP="00DD6CB1">
      <w:pPr>
        <w:spacing w:line="276" w:lineRule="auto"/>
        <w:rPr>
          <w:rFonts w:ascii="Arial" w:hAnsi="Arial" w:cs="Arial"/>
          <w:sz w:val="22"/>
          <w:szCs w:val="22"/>
        </w:rPr>
      </w:pPr>
    </w:p>
    <w:p w:rsidR="00162175" w:rsidRPr="00B41B6F" w:rsidRDefault="00162175" w:rsidP="00DD6CB1">
      <w:pPr>
        <w:tabs>
          <w:tab w:val="left" w:pos="522"/>
        </w:tabs>
        <w:spacing w:line="276" w:lineRule="auto"/>
        <w:ind w:left="3"/>
        <w:rPr>
          <w:rFonts w:ascii="Arial" w:eastAsia="Arial" w:hAnsi="Arial" w:cs="Arial"/>
          <w:b/>
          <w:sz w:val="22"/>
          <w:szCs w:val="22"/>
        </w:rPr>
      </w:pPr>
      <w:r w:rsidRPr="00B41B6F">
        <w:rPr>
          <w:rFonts w:ascii="Arial" w:eastAsia="Arial" w:hAnsi="Arial" w:cs="Arial"/>
          <w:b/>
          <w:sz w:val="22"/>
          <w:szCs w:val="22"/>
        </w:rPr>
        <w:t>IV.</w:t>
      </w:r>
      <w:r w:rsidRPr="00B41B6F">
        <w:rPr>
          <w:rFonts w:ascii="Arial" w:eastAsia="Arial" w:hAnsi="Arial" w:cs="Arial"/>
          <w:b/>
          <w:sz w:val="22"/>
          <w:szCs w:val="22"/>
        </w:rPr>
        <w:tab/>
      </w:r>
      <w:r w:rsidRPr="00E13A72">
        <w:rPr>
          <w:rFonts w:ascii="Arial" w:eastAsia="Arial" w:hAnsi="Arial" w:cs="Arial"/>
          <w:b/>
          <w:sz w:val="22"/>
          <w:szCs w:val="22"/>
        </w:rPr>
        <w:t>ZAŁ</w:t>
      </w:r>
      <w:r w:rsidRPr="00E13A72">
        <w:rPr>
          <w:rFonts w:ascii="Arial" w:eastAsia="Batang" w:hAnsi="Arial" w:cs="Arial"/>
          <w:b/>
          <w:sz w:val="22"/>
          <w:szCs w:val="22"/>
        </w:rPr>
        <w:t>Ą</w:t>
      </w:r>
      <w:r w:rsidRPr="00E13A72">
        <w:rPr>
          <w:rFonts w:ascii="Arial" w:eastAsia="Arial" w:hAnsi="Arial" w:cs="Arial"/>
          <w:b/>
          <w:sz w:val="22"/>
          <w:szCs w:val="22"/>
        </w:rPr>
        <w:t>CZNIKI</w:t>
      </w:r>
      <w:r w:rsidRPr="00B41B6F">
        <w:rPr>
          <w:rFonts w:ascii="Arial" w:eastAsia="Arial" w:hAnsi="Arial" w:cs="Arial"/>
          <w:b/>
          <w:sz w:val="22"/>
          <w:szCs w:val="22"/>
        </w:rPr>
        <w:t>:</w:t>
      </w:r>
    </w:p>
    <w:p w:rsidR="00162175" w:rsidRPr="00B41B6F" w:rsidRDefault="00162175" w:rsidP="00DD6CB1">
      <w:pPr>
        <w:spacing w:line="276" w:lineRule="auto"/>
        <w:rPr>
          <w:rFonts w:ascii="Arial" w:hAnsi="Arial" w:cs="Arial"/>
          <w:sz w:val="22"/>
          <w:szCs w:val="22"/>
        </w:rPr>
      </w:pPr>
    </w:p>
    <w:p w:rsidR="00162175" w:rsidRPr="00B41B6F" w:rsidRDefault="00162175" w:rsidP="00DD6CB1">
      <w:pPr>
        <w:tabs>
          <w:tab w:val="left" w:pos="882"/>
        </w:tabs>
        <w:spacing w:line="276" w:lineRule="auto"/>
        <w:ind w:left="543"/>
        <w:rPr>
          <w:rFonts w:ascii="Arial" w:eastAsia="Arial" w:hAnsi="Arial" w:cs="Arial"/>
          <w:sz w:val="22"/>
          <w:szCs w:val="22"/>
        </w:rPr>
      </w:pPr>
      <w:r w:rsidRPr="00B41B6F">
        <w:rPr>
          <w:rFonts w:ascii="Arial" w:eastAsia="Arial" w:hAnsi="Arial" w:cs="Arial"/>
          <w:sz w:val="22"/>
          <w:szCs w:val="22"/>
        </w:rPr>
        <w:t>1.</w:t>
      </w:r>
      <w:r w:rsidRPr="00B41B6F">
        <w:rPr>
          <w:rFonts w:ascii="Arial" w:hAnsi="Arial" w:cs="Arial"/>
          <w:sz w:val="22"/>
          <w:szCs w:val="22"/>
        </w:rPr>
        <w:tab/>
      </w:r>
      <w:r w:rsidRPr="00B41B6F">
        <w:rPr>
          <w:rFonts w:ascii="Arial" w:eastAsia="Arial" w:hAnsi="Arial" w:cs="Arial"/>
          <w:sz w:val="22"/>
          <w:szCs w:val="22"/>
        </w:rPr>
        <w:t>CV – sztuk ………………………</w:t>
      </w:r>
    </w:p>
    <w:p w:rsidR="00162175" w:rsidRPr="00B41B6F" w:rsidRDefault="00162175" w:rsidP="00DD6CB1">
      <w:pPr>
        <w:spacing w:line="276" w:lineRule="auto"/>
        <w:rPr>
          <w:rFonts w:ascii="Arial" w:hAnsi="Arial" w:cs="Arial"/>
          <w:sz w:val="22"/>
          <w:szCs w:val="22"/>
        </w:rPr>
      </w:pPr>
    </w:p>
    <w:p w:rsidR="00D31311" w:rsidRPr="00B41B6F" w:rsidRDefault="00D31311" w:rsidP="00DD6CB1">
      <w:pPr>
        <w:spacing w:line="276" w:lineRule="auto"/>
        <w:rPr>
          <w:rStyle w:val="Bodytext2"/>
          <w:rFonts w:ascii="Arial" w:hAnsi="Arial" w:cs="Arial"/>
        </w:rPr>
      </w:pPr>
    </w:p>
    <w:sectPr w:rsidR="00D31311" w:rsidRPr="00B41B6F" w:rsidSect="00C716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F83" w:rsidRDefault="007E7F83">
      <w:r>
        <w:separator/>
      </w:r>
    </w:p>
  </w:endnote>
  <w:endnote w:type="continuationSeparator" w:id="0">
    <w:p w:rsidR="007E7F83" w:rsidRDefault="007E7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BD4841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6A7ACC" w:rsidRDefault="00A969F9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sz w:val="12"/>
      </w:rPr>
      <w:t xml:space="preserve"> </w:t>
    </w:r>
    <w:r w:rsidR="00261F2C" w:rsidRPr="00261F2C">
      <w:rPr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1.5pt;height:67.5pt;visibility:visible">
          <v:imagedata r:id="rId1" o:title=""/>
        </v:shape>
      </w:pict>
    </w:r>
    <w:r>
      <w:rPr>
        <w:sz w:val="12"/>
      </w:rPr>
      <w:tab/>
    </w:r>
    <w:r>
      <w:rPr>
        <w:sz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54"/>
      <w:gridCol w:w="3054"/>
      <w:gridCol w:w="3054"/>
    </w:tblGrid>
    <w:tr w:rsidR="00C716D3" w:rsidRPr="000A1A94" w:rsidTr="007E7F83">
      <w:tc>
        <w:tcPr>
          <w:tcW w:w="3054" w:type="dxa"/>
        </w:tcPr>
        <w:p w:rsidR="00C716D3" w:rsidRPr="000A1A94" w:rsidRDefault="00C716D3" w:rsidP="007E7F83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bCs/>
              <w:szCs w:val="16"/>
            </w:rPr>
          </w:pPr>
          <w:r w:rsidRPr="000A1A94">
            <w:rPr>
              <w:rFonts w:cs="Arial"/>
              <w:b/>
              <w:szCs w:val="16"/>
            </w:rPr>
            <w:t>URZĄD MORSKI</w:t>
          </w:r>
          <w:r w:rsidRPr="000A1A94">
            <w:rPr>
              <w:rFonts w:cs="Arial"/>
              <w:szCs w:val="16"/>
            </w:rPr>
            <w:tab/>
          </w:r>
        </w:p>
        <w:p w:rsidR="00C716D3" w:rsidRPr="000A1A94" w:rsidRDefault="00C716D3" w:rsidP="007E7F83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szCs w:val="16"/>
            </w:rPr>
          </w:pPr>
          <w:r w:rsidRPr="000A1A94">
            <w:rPr>
              <w:rFonts w:cs="Arial"/>
              <w:b/>
              <w:szCs w:val="16"/>
            </w:rPr>
            <w:t>W SZCZECINIE</w:t>
          </w:r>
          <w:r w:rsidRPr="000A1A94">
            <w:rPr>
              <w:rFonts w:cs="Arial"/>
              <w:szCs w:val="16"/>
            </w:rPr>
            <w:tab/>
          </w:r>
        </w:p>
        <w:p w:rsidR="00C716D3" w:rsidRPr="000A1A94" w:rsidRDefault="00C716D3" w:rsidP="007E7F83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szCs w:val="16"/>
            </w:rPr>
          </w:pPr>
          <w:r w:rsidRPr="000A1A94">
            <w:rPr>
              <w:rFonts w:cs="Arial"/>
              <w:bCs/>
              <w:szCs w:val="16"/>
            </w:rPr>
            <w:t>Plac Stefana Batorego  4</w:t>
          </w:r>
          <w:r w:rsidRPr="000A1A94">
            <w:rPr>
              <w:rFonts w:cs="Arial"/>
              <w:szCs w:val="16"/>
            </w:rPr>
            <w:tab/>
          </w:r>
          <w:r w:rsidRPr="000A1A94">
            <w:rPr>
              <w:rStyle w:val="Hipercze"/>
              <w:rFonts w:cs="Arial"/>
              <w:szCs w:val="16"/>
            </w:rPr>
            <w:t xml:space="preserve">       </w:t>
          </w:r>
        </w:p>
        <w:p w:rsidR="00C716D3" w:rsidRPr="000A1A94" w:rsidRDefault="00C716D3" w:rsidP="007E7F83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b/>
              <w:szCs w:val="16"/>
            </w:rPr>
          </w:pPr>
          <w:r w:rsidRPr="000A1A94">
            <w:rPr>
              <w:rFonts w:cs="Arial"/>
              <w:bCs/>
              <w:szCs w:val="16"/>
              <w:lang w:val="en-US"/>
            </w:rPr>
            <w:t xml:space="preserve">70-207 </w:t>
          </w:r>
          <w:smartTag w:uri="urn:schemas-microsoft-com:office:smarttags" w:element="place">
            <w:smartTag w:uri="urn:schemas-microsoft-com:office:smarttags" w:element="City">
              <w:r w:rsidRPr="000A1A94">
                <w:rPr>
                  <w:rFonts w:cs="Arial"/>
                  <w:bCs/>
                  <w:szCs w:val="16"/>
                  <w:lang w:val="en-US"/>
                </w:rPr>
                <w:t>Szczecin</w:t>
              </w:r>
            </w:smartTag>
          </w:smartTag>
        </w:p>
      </w:tc>
      <w:tc>
        <w:tcPr>
          <w:tcW w:w="3054" w:type="dxa"/>
        </w:tcPr>
        <w:p w:rsidR="00C716D3" w:rsidRPr="000A1A94" w:rsidRDefault="00C716D3" w:rsidP="007E7F83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szCs w:val="16"/>
              <w:lang w:val="en-US"/>
            </w:rPr>
          </w:pPr>
          <w:r w:rsidRPr="000A1A94">
            <w:rPr>
              <w:rFonts w:cs="Arial"/>
              <w:szCs w:val="16"/>
              <w:lang w:val="en-US"/>
            </w:rPr>
            <w:t>tel.: +48 91 4342474</w:t>
          </w:r>
        </w:p>
        <w:p w:rsidR="00C716D3" w:rsidRPr="000A1A94" w:rsidRDefault="00C716D3" w:rsidP="007E7F83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szCs w:val="16"/>
              <w:lang w:val="en-US"/>
            </w:rPr>
          </w:pPr>
          <w:r w:rsidRPr="000A1A94">
            <w:rPr>
              <w:rFonts w:cs="Arial"/>
              <w:szCs w:val="16"/>
              <w:lang w:val="en-US"/>
            </w:rPr>
            <w:t>fax: +48 91 4344656</w:t>
          </w:r>
        </w:p>
        <w:p w:rsidR="00C716D3" w:rsidRPr="000A1A94" w:rsidRDefault="00C716D3" w:rsidP="007E7F83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Style w:val="Hipercze"/>
              <w:rFonts w:cs="Arial"/>
              <w:szCs w:val="16"/>
              <w:lang w:val="en-US"/>
            </w:rPr>
          </w:pPr>
          <w:r w:rsidRPr="000A1A94">
            <w:rPr>
              <w:rFonts w:cs="Arial"/>
              <w:szCs w:val="16"/>
              <w:lang w:val="en-US"/>
            </w:rPr>
            <w:t xml:space="preserve">e-mail: </w:t>
          </w:r>
          <w:hyperlink r:id="rId1" w:history="1">
            <w:r w:rsidRPr="000A1A94">
              <w:rPr>
                <w:rStyle w:val="Hipercze"/>
                <w:rFonts w:cs="Arial"/>
                <w:szCs w:val="16"/>
                <w:lang w:val="en-US"/>
              </w:rPr>
              <w:t>sekretariat@ums.gov.pl</w:t>
            </w:r>
          </w:hyperlink>
        </w:p>
        <w:p w:rsidR="00C716D3" w:rsidRPr="000A1A94" w:rsidRDefault="00BD4841" w:rsidP="007E7F83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rPr>
              <w:rFonts w:cs="Arial"/>
              <w:b/>
              <w:szCs w:val="16"/>
            </w:rPr>
          </w:pPr>
          <w:hyperlink r:id="rId2" w:history="1">
            <w:r w:rsidR="00C716D3" w:rsidRPr="000A1A94">
              <w:rPr>
                <w:rStyle w:val="Hipercze"/>
                <w:rFonts w:cs="Arial"/>
                <w:szCs w:val="16"/>
                <w:lang w:val="en-US"/>
              </w:rPr>
              <w:t>www.ums.gov.pl</w:t>
            </w:r>
          </w:hyperlink>
        </w:p>
      </w:tc>
      <w:tc>
        <w:tcPr>
          <w:tcW w:w="3054" w:type="dxa"/>
        </w:tcPr>
        <w:p w:rsidR="00C716D3" w:rsidRPr="000A1A94" w:rsidRDefault="00261F2C" w:rsidP="007E7F83">
          <w:pPr>
            <w:pStyle w:val="Adreszwrotny1"/>
            <w:framePr w:w="0" w:hSpace="0" w:vSpace="0" w:wrap="auto" w:vAnchor="margin" w:hAnchor="text" w:yAlign="inline"/>
            <w:tabs>
              <w:tab w:val="left" w:pos="0"/>
              <w:tab w:val="left" w:pos="2880"/>
              <w:tab w:val="left" w:pos="3420"/>
            </w:tabs>
            <w:ind w:right="-25"/>
            <w:jc w:val="right"/>
            <w:rPr>
              <w:rFonts w:cs="Arial"/>
              <w:b/>
              <w:szCs w:val="16"/>
            </w:rPr>
          </w:pPr>
          <w:r w:rsidRPr="00EC06E8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logo_sepia" style="width:55.5pt;height:55.5pt;visibility:visible">
                <v:imagedata r:id="rId3" o:title="logo_sepia"/>
              </v:shape>
            </w:pict>
          </w:r>
        </w:p>
      </w:tc>
    </w:tr>
  </w:tbl>
  <w:p w:rsidR="00A969F9" w:rsidRDefault="00A969F9" w:rsidP="00C716D3">
    <w:pPr>
      <w:pStyle w:val="Adreszwrotny1"/>
      <w:framePr w:w="0" w:hSpace="0" w:vSpace="0" w:wrap="auto" w:vAnchor="margin" w:hAnchor="text" w:yAlign="inline"/>
      <w:tabs>
        <w:tab w:val="left" w:pos="3780"/>
      </w:tabs>
      <w:ind w:right="-476"/>
      <w:rPr>
        <w:rFonts w:cs="Arial"/>
        <w:b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F83" w:rsidRDefault="007E7F83">
      <w:r>
        <w:separator/>
      </w:r>
    </w:p>
  </w:footnote>
  <w:footnote w:type="continuationSeparator" w:id="0">
    <w:p w:rsidR="007E7F83" w:rsidRDefault="007E7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051290" w:rsidRDefault="00261F2C" w:rsidP="00E7636B">
    <w:pPr>
      <w:ind w:left="-284" w:right="-50"/>
    </w:pPr>
    <w:r w:rsidRPr="00EC06E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Ciag_z_EFRR_poziom_czarny02.jpg" style="width:451.5pt;height:70.5pt;visibility:visible">
          <v:imagedata r:id="rId1" o:title="Ciag_z_EFRR_poziom_czarny02"/>
        </v:shape>
      </w:pict>
    </w:r>
  </w:p>
  <w:p w:rsidR="004A75F1" w:rsidRDefault="004A75F1" w:rsidP="004A75F1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0A1B59">
      <w:rPr>
        <w:rFonts w:ascii="Arial" w:hAnsi="Arial" w:cs="Arial"/>
        <w:b/>
        <w:sz w:val="16"/>
        <w:szCs w:val="16"/>
      </w:rPr>
      <w:t>ełnienie funkcji In</w:t>
    </w:r>
    <w:r w:rsidRPr="000A1B59">
      <w:rPr>
        <w:rFonts w:ascii="Arial" w:eastAsia="Calibri" w:hAnsi="Arial" w:cs="Arial"/>
        <w:b/>
        <w:sz w:val="16"/>
        <w:szCs w:val="16"/>
      </w:rPr>
      <w:t>ż</w:t>
    </w:r>
    <w:r w:rsidRPr="000A1B59">
      <w:rPr>
        <w:rFonts w:ascii="Arial" w:hAnsi="Arial" w:cs="Arial"/>
        <w:b/>
        <w:sz w:val="16"/>
        <w:szCs w:val="16"/>
      </w:rPr>
      <w:t>yniera Kontraktu dla inwestycji 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BD4841" w:rsidRPr="00BD4841">
      <w:rPr>
        <w:noProof/>
        <w:sz w:val="16"/>
        <w:szCs w:val="16"/>
      </w:rPr>
      <w:pict>
        <v:rect id="_x0000_s2052" style="position:absolute;left:0;text-align:left;margin-left:-17.85pt;margin-top:124.95pt;width:476.2pt;height:40.1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infrastruktury dostępowej do portu w Policach”</w:t>
    </w:r>
  </w:p>
  <w:p w:rsidR="004A75F1" w:rsidRDefault="004A75F1" w:rsidP="004A75F1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RPZP.05.07.00-32-0003/17-00 w ramach Regionalnego Programu Operacyjnego</w:t>
    </w:r>
  </w:p>
  <w:p w:rsidR="004A75F1" w:rsidRPr="000A1B59" w:rsidRDefault="004A75F1" w:rsidP="004A75F1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A969F9" w:rsidRPr="00B22750" w:rsidRDefault="00BD4841" w:rsidP="00C716D3">
    <w:pPr>
      <w:pBdr>
        <w:bottom w:val="single" w:sz="4" w:space="1" w:color="auto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 w:rsidRPr="00BD4841">
      <w:rPr>
        <w:noProof/>
      </w:rPr>
      <w:pict>
        <v:rect id="Rectangle 1" o:spid="_x0000_s2050" style="position:absolute;left:0;text-align:left;margin-left:-17.85pt;margin-top:124.95pt;width:476.2pt;height:40.1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2"/>
    <w:multiLevelType w:val="hybridMultilevel"/>
    <w:tmpl w:val="2AE8944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B658CF18"/>
    <w:lvl w:ilvl="0">
      <w:start w:val="1"/>
      <w:numFmt w:val="decimal"/>
      <w:lvlText w:val="1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4"/>
    <w:multiLevelType w:val="hybridMultilevel"/>
    <w:tmpl w:val="238E1F28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>
    <w:nsid w:val="00000009"/>
    <w:multiLevelType w:val="multilevel"/>
    <w:tmpl w:val="335CB126"/>
    <w:lvl w:ilvl="0">
      <w:start w:val="1"/>
      <w:numFmt w:val="decimal"/>
      <w:lvlText w:val="2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AA5199E"/>
    <w:multiLevelType w:val="hybridMultilevel"/>
    <w:tmpl w:val="6F9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EB613BC"/>
    <w:multiLevelType w:val="hybridMultilevel"/>
    <w:tmpl w:val="7F36D8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0F2A6C16"/>
    <w:multiLevelType w:val="hybridMultilevel"/>
    <w:tmpl w:val="C56C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05A79C6"/>
    <w:multiLevelType w:val="hybridMultilevel"/>
    <w:tmpl w:val="CA628AB2"/>
    <w:lvl w:ilvl="0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8">
    <w:nsid w:val="17FB26D9"/>
    <w:multiLevelType w:val="hybridMultilevel"/>
    <w:tmpl w:val="2910C6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D94367"/>
    <w:multiLevelType w:val="hybridMultilevel"/>
    <w:tmpl w:val="D1B47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057CD1"/>
    <w:multiLevelType w:val="hybridMultilevel"/>
    <w:tmpl w:val="529236D6"/>
    <w:lvl w:ilvl="0" w:tplc="96FCB36C">
      <w:start w:val="1"/>
      <w:numFmt w:val="bullet"/>
      <w:lvlText w:val="-"/>
      <w:lvlJc w:val="left"/>
      <w:pPr>
        <w:tabs>
          <w:tab w:val="num" w:pos="1369"/>
        </w:tabs>
        <w:ind w:left="136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1">
    <w:nsid w:val="25155184"/>
    <w:multiLevelType w:val="hybridMultilevel"/>
    <w:tmpl w:val="0B260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4258A6"/>
    <w:multiLevelType w:val="hybridMultilevel"/>
    <w:tmpl w:val="0192B2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7AB7CFD"/>
    <w:multiLevelType w:val="hybridMultilevel"/>
    <w:tmpl w:val="8B6A06EE"/>
    <w:lvl w:ilvl="0" w:tplc="1E644458">
      <w:start w:val="3"/>
      <w:numFmt w:val="upperRoman"/>
      <w:lvlText w:val="%1."/>
      <w:lvlJc w:val="righ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C82834"/>
    <w:multiLevelType w:val="hybridMultilevel"/>
    <w:tmpl w:val="BCEAE164"/>
    <w:lvl w:ilvl="0" w:tplc="0415000F">
      <w:start w:val="1"/>
      <w:numFmt w:val="decimal"/>
      <w:lvlText w:val="%1.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5">
    <w:nsid w:val="2AAF48D7"/>
    <w:multiLevelType w:val="multilevel"/>
    <w:tmpl w:val="F698CD5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6">
    <w:nsid w:val="35443BB8"/>
    <w:multiLevelType w:val="hybridMultilevel"/>
    <w:tmpl w:val="8B665A7C"/>
    <w:lvl w:ilvl="0" w:tplc="166204F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79C2C39"/>
    <w:multiLevelType w:val="hybridMultilevel"/>
    <w:tmpl w:val="A238A55C"/>
    <w:lvl w:ilvl="0" w:tplc="AA262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8E01F38"/>
    <w:multiLevelType w:val="hybridMultilevel"/>
    <w:tmpl w:val="B6DC864A"/>
    <w:lvl w:ilvl="0" w:tplc="663CA99E">
      <w:start w:val="4"/>
      <w:numFmt w:val="decimal"/>
      <w:lvlText w:val="%1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B03317F"/>
    <w:multiLevelType w:val="multilevel"/>
    <w:tmpl w:val="98AC7BE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0">
    <w:nsid w:val="4AB3080D"/>
    <w:multiLevelType w:val="hybridMultilevel"/>
    <w:tmpl w:val="E068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3489E"/>
    <w:multiLevelType w:val="hybridMultilevel"/>
    <w:tmpl w:val="426A34D4"/>
    <w:lvl w:ilvl="0" w:tplc="AD66C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DE4E88"/>
    <w:multiLevelType w:val="hybridMultilevel"/>
    <w:tmpl w:val="097E9B6E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855752B"/>
    <w:multiLevelType w:val="hybridMultilevel"/>
    <w:tmpl w:val="A29CA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857ABD"/>
    <w:multiLevelType w:val="hybridMultilevel"/>
    <w:tmpl w:val="1B92363C"/>
    <w:lvl w:ilvl="0" w:tplc="C4580988">
      <w:start w:val="1"/>
      <w:numFmt w:val="decimal"/>
      <w:lvlText w:val="%1.4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>
    <w:nsid w:val="5C475A1E"/>
    <w:multiLevelType w:val="multilevel"/>
    <w:tmpl w:val="CF7441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6">
    <w:nsid w:val="5C6B4651"/>
    <w:multiLevelType w:val="multilevel"/>
    <w:tmpl w:val="9A9269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7">
    <w:nsid w:val="61AE276C"/>
    <w:multiLevelType w:val="hybridMultilevel"/>
    <w:tmpl w:val="8FBA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A29A9"/>
    <w:multiLevelType w:val="hybridMultilevel"/>
    <w:tmpl w:val="DEF60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9962E8"/>
    <w:multiLevelType w:val="hybridMultilevel"/>
    <w:tmpl w:val="9D100CF8"/>
    <w:lvl w:ilvl="0" w:tplc="B2FA9F1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0">
    <w:nsid w:val="6EEC2A8C"/>
    <w:multiLevelType w:val="hybridMultilevel"/>
    <w:tmpl w:val="D83CF4E6"/>
    <w:lvl w:ilvl="0" w:tplc="AD66C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A6EAA"/>
    <w:multiLevelType w:val="hybridMultilevel"/>
    <w:tmpl w:val="CD9689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B163D5F"/>
    <w:multiLevelType w:val="multilevel"/>
    <w:tmpl w:val="1E04D5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43">
    <w:nsid w:val="7B2A5088"/>
    <w:multiLevelType w:val="hybridMultilevel"/>
    <w:tmpl w:val="BCEAE164"/>
    <w:lvl w:ilvl="0" w:tplc="0415000F">
      <w:start w:val="1"/>
      <w:numFmt w:val="decimal"/>
      <w:lvlText w:val="%1.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44">
    <w:nsid w:val="7E7B080D"/>
    <w:multiLevelType w:val="hybridMultilevel"/>
    <w:tmpl w:val="FFBC77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35CB7"/>
    <w:multiLevelType w:val="multilevel"/>
    <w:tmpl w:val="0F489E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45"/>
  </w:num>
  <w:num w:numId="3">
    <w:abstractNumId w:val="41"/>
  </w:num>
  <w:num w:numId="4">
    <w:abstractNumId w:val="17"/>
  </w:num>
  <w:num w:numId="5">
    <w:abstractNumId w:val="20"/>
  </w:num>
  <w:num w:numId="6">
    <w:abstractNumId w:val="22"/>
  </w:num>
  <w:num w:numId="7">
    <w:abstractNumId w:val="33"/>
  </w:num>
  <w:num w:numId="8">
    <w:abstractNumId w:val="18"/>
  </w:num>
  <w:num w:numId="9">
    <w:abstractNumId w:val="16"/>
  </w:num>
  <w:num w:numId="10">
    <w:abstractNumId w:val="38"/>
  </w:num>
  <w:num w:numId="11">
    <w:abstractNumId w:val="19"/>
  </w:num>
  <w:num w:numId="12">
    <w:abstractNumId w:val="35"/>
  </w:num>
  <w:num w:numId="13">
    <w:abstractNumId w:val="36"/>
  </w:num>
  <w:num w:numId="14">
    <w:abstractNumId w:val="42"/>
  </w:num>
  <w:num w:numId="15">
    <w:abstractNumId w:val="29"/>
  </w:num>
  <w:num w:numId="16">
    <w:abstractNumId w:val="37"/>
  </w:num>
  <w:num w:numId="17">
    <w:abstractNumId w:val="0"/>
  </w:num>
  <w:num w:numId="18">
    <w:abstractNumId w:val="34"/>
  </w:num>
  <w:num w:numId="19">
    <w:abstractNumId w:val="2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39"/>
  </w:num>
  <w:num w:numId="29">
    <w:abstractNumId w:val="12"/>
  </w:num>
  <w:num w:numId="30">
    <w:abstractNumId w:val="13"/>
  </w:num>
  <w:num w:numId="31">
    <w:abstractNumId w:val="21"/>
  </w:num>
  <w:num w:numId="32">
    <w:abstractNumId w:val="40"/>
  </w:num>
  <w:num w:numId="33">
    <w:abstractNumId w:val="30"/>
  </w:num>
  <w:num w:numId="34">
    <w:abstractNumId w:val="15"/>
  </w:num>
  <w:num w:numId="35">
    <w:abstractNumId w:val="31"/>
  </w:num>
  <w:num w:numId="36">
    <w:abstractNumId w:val="26"/>
  </w:num>
  <w:num w:numId="37">
    <w:abstractNumId w:val="25"/>
  </w:num>
  <w:num w:numId="38">
    <w:abstractNumId w:val="27"/>
  </w:num>
  <w:num w:numId="39">
    <w:abstractNumId w:val="32"/>
  </w:num>
  <w:num w:numId="40">
    <w:abstractNumId w:val="28"/>
  </w:num>
  <w:num w:numId="41">
    <w:abstractNumId w:val="1"/>
  </w:num>
  <w:num w:numId="42">
    <w:abstractNumId w:val="3"/>
  </w:num>
  <w:num w:numId="43">
    <w:abstractNumId w:val="24"/>
  </w:num>
  <w:num w:numId="44">
    <w:abstractNumId w:val="43"/>
  </w:num>
  <w:num w:numId="45">
    <w:abstractNumId w:val="44"/>
  </w:num>
  <w:num w:numId="46">
    <w:abstractNumId w:val="2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AFB"/>
    <w:rsid w:val="000B5C65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0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3CC1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7AA"/>
    <w:rsid w:val="00153B48"/>
    <w:rsid w:val="00156AB2"/>
    <w:rsid w:val="0015715E"/>
    <w:rsid w:val="0016122B"/>
    <w:rsid w:val="00162175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1F2C"/>
    <w:rsid w:val="002624F0"/>
    <w:rsid w:val="00262D76"/>
    <w:rsid w:val="00263052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D27"/>
    <w:rsid w:val="00282488"/>
    <w:rsid w:val="002839B2"/>
    <w:rsid w:val="002849E1"/>
    <w:rsid w:val="0028675F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692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3BEB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36C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37D3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824"/>
    <w:rsid w:val="00455151"/>
    <w:rsid w:val="00455245"/>
    <w:rsid w:val="0045581C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3FEF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5F1"/>
    <w:rsid w:val="004A7CD4"/>
    <w:rsid w:val="004A7F50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0F0F"/>
    <w:rsid w:val="00501202"/>
    <w:rsid w:val="00501486"/>
    <w:rsid w:val="00501517"/>
    <w:rsid w:val="00501A0C"/>
    <w:rsid w:val="00503243"/>
    <w:rsid w:val="00503F13"/>
    <w:rsid w:val="00505401"/>
    <w:rsid w:val="005056A8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19D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271"/>
    <w:rsid w:val="005A2495"/>
    <w:rsid w:val="005A30A9"/>
    <w:rsid w:val="005A42A3"/>
    <w:rsid w:val="005A4FF1"/>
    <w:rsid w:val="005A5B96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102C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A47"/>
    <w:rsid w:val="006D7C6E"/>
    <w:rsid w:val="006E06BC"/>
    <w:rsid w:val="006E0CFB"/>
    <w:rsid w:val="006E0EA5"/>
    <w:rsid w:val="006E24A2"/>
    <w:rsid w:val="006E25B9"/>
    <w:rsid w:val="006E35F6"/>
    <w:rsid w:val="006E5173"/>
    <w:rsid w:val="006E5582"/>
    <w:rsid w:val="006E57CF"/>
    <w:rsid w:val="006E684C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A3B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141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3F25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171C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83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618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151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5E5B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95A"/>
    <w:rsid w:val="00974D40"/>
    <w:rsid w:val="00975273"/>
    <w:rsid w:val="00975AB8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4442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5F1"/>
    <w:rsid w:val="009E3763"/>
    <w:rsid w:val="009E4F16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664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E02"/>
    <w:rsid w:val="00AA6FDE"/>
    <w:rsid w:val="00AA7231"/>
    <w:rsid w:val="00AB0910"/>
    <w:rsid w:val="00AB12A6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08F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60A6"/>
    <w:rsid w:val="00B17136"/>
    <w:rsid w:val="00B17469"/>
    <w:rsid w:val="00B17CC1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B6F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7638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60"/>
    <w:rsid w:val="00B769B6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721"/>
    <w:rsid w:val="00BD0F3C"/>
    <w:rsid w:val="00BD104F"/>
    <w:rsid w:val="00BD1259"/>
    <w:rsid w:val="00BD1817"/>
    <w:rsid w:val="00BD4841"/>
    <w:rsid w:val="00BD5A89"/>
    <w:rsid w:val="00BD6AFE"/>
    <w:rsid w:val="00BD6BDF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14F0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95E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6D3"/>
    <w:rsid w:val="00C71BCB"/>
    <w:rsid w:val="00C71EFE"/>
    <w:rsid w:val="00C71FCB"/>
    <w:rsid w:val="00C73F9D"/>
    <w:rsid w:val="00C73F9E"/>
    <w:rsid w:val="00C740FF"/>
    <w:rsid w:val="00C746AB"/>
    <w:rsid w:val="00C750D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49"/>
    <w:rsid w:val="00CC0D5C"/>
    <w:rsid w:val="00CC1193"/>
    <w:rsid w:val="00CC120E"/>
    <w:rsid w:val="00CC207C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D0104"/>
    <w:rsid w:val="00CD04F1"/>
    <w:rsid w:val="00CD22CB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D00E1A"/>
    <w:rsid w:val="00D01E44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4F8F"/>
    <w:rsid w:val="00D66004"/>
    <w:rsid w:val="00D66388"/>
    <w:rsid w:val="00D67160"/>
    <w:rsid w:val="00D67DC9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296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198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997"/>
    <w:rsid w:val="00DB7C0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06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6CB1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3A72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72B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733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uiPriority w:val="99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ums.gov.pl" TargetMode="External"/><Relationship Id="rId1" Type="http://schemas.openxmlformats.org/officeDocument/2006/relationships/hyperlink" Target="mailto:sekretariat@ums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7DB9-1880-4B6F-8A14-9D38CF14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Sroczyński</dc:creator>
  <cp:keywords/>
  <cp:lastModifiedBy>Urszula Urban</cp:lastModifiedBy>
  <cp:revision>2</cp:revision>
  <cp:lastPrinted>2017-11-08T11:38:00Z</cp:lastPrinted>
  <dcterms:created xsi:type="dcterms:W3CDTF">2018-08-17T07:32:00Z</dcterms:created>
  <dcterms:modified xsi:type="dcterms:W3CDTF">2018-08-17T07:32:00Z</dcterms:modified>
</cp:coreProperties>
</file>