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3B" w:rsidRDefault="00D7323B" w:rsidP="00113825">
      <w:pPr>
        <w:tabs>
          <w:tab w:val="left" w:pos="7882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162175" w:rsidRPr="00B41B6F" w:rsidRDefault="00CA3E22" w:rsidP="00D7323B">
      <w:pPr>
        <w:tabs>
          <w:tab w:val="left" w:pos="7882"/>
        </w:tabs>
        <w:spacing w:line="276" w:lineRule="auto"/>
        <w:ind w:left="3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ZAŁĄCZNIK Nr 3</w:t>
      </w:r>
      <w:r w:rsidR="00D7323B">
        <w:rPr>
          <w:rFonts w:ascii="Arial" w:eastAsia="Arial" w:hAnsi="Arial" w:cs="Arial"/>
          <w:b/>
          <w:sz w:val="22"/>
          <w:szCs w:val="22"/>
        </w:rPr>
        <w:t xml:space="preserve"> do wzoru umowy</w:t>
      </w:r>
    </w:p>
    <w:p w:rsidR="00162175" w:rsidRDefault="00162175" w:rsidP="00CA3E22">
      <w:pPr>
        <w:spacing w:line="276" w:lineRule="auto"/>
        <w:rPr>
          <w:rFonts w:ascii="Arial" w:hAnsi="Arial" w:cs="Arial"/>
          <w:sz w:val="22"/>
          <w:szCs w:val="22"/>
        </w:rPr>
      </w:pPr>
    </w:p>
    <w:p w:rsidR="00CA3E22" w:rsidRPr="00B41B6F" w:rsidRDefault="00CA3E22" w:rsidP="00CA3E22">
      <w:pPr>
        <w:spacing w:line="276" w:lineRule="auto"/>
        <w:rPr>
          <w:rFonts w:ascii="Arial" w:hAnsi="Arial" w:cs="Arial"/>
          <w:sz w:val="22"/>
          <w:szCs w:val="22"/>
        </w:rPr>
      </w:pPr>
    </w:p>
    <w:p w:rsidR="00AA6E02" w:rsidRDefault="00BF65D6" w:rsidP="00CA3E22">
      <w:pPr>
        <w:spacing w:line="276" w:lineRule="auto"/>
        <w:ind w:right="-102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LISTA ADRESOWA</w:t>
      </w:r>
    </w:p>
    <w:p w:rsidR="00CA3E22" w:rsidRPr="00CA3E22" w:rsidRDefault="00CA3E22" w:rsidP="00CA3E22">
      <w:pPr>
        <w:spacing w:line="276" w:lineRule="auto"/>
        <w:ind w:right="-102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162175" w:rsidRPr="00CA3E22" w:rsidRDefault="00162175" w:rsidP="00CA3E22">
      <w:pPr>
        <w:spacing w:line="276" w:lineRule="auto"/>
        <w:ind w:left="2643"/>
        <w:rPr>
          <w:rFonts w:ascii="Arial" w:eastAsia="Arial" w:hAnsi="Arial" w:cs="Arial"/>
          <w:sz w:val="22"/>
          <w:szCs w:val="22"/>
        </w:rPr>
      </w:pPr>
      <w:r w:rsidRPr="00B41B6F">
        <w:rPr>
          <w:rFonts w:ascii="Arial" w:eastAsia="Arial" w:hAnsi="Arial" w:cs="Arial"/>
          <w:b/>
          <w:sz w:val="22"/>
          <w:szCs w:val="22"/>
        </w:rPr>
        <w:t>Zał</w:t>
      </w:r>
      <w:r w:rsidRPr="00B41B6F">
        <w:rPr>
          <w:rFonts w:ascii="Arial" w:eastAsia="Batang" w:hAnsi="Arial" w:cs="Arial"/>
          <w:b/>
          <w:sz w:val="22"/>
          <w:szCs w:val="22"/>
        </w:rPr>
        <w:t>ą</w:t>
      </w:r>
      <w:r w:rsidR="00CA3E22">
        <w:rPr>
          <w:rFonts w:ascii="Arial" w:eastAsia="Arial" w:hAnsi="Arial" w:cs="Arial"/>
          <w:b/>
          <w:sz w:val="22"/>
          <w:szCs w:val="22"/>
        </w:rPr>
        <w:t>cznik nr 3</w:t>
      </w:r>
      <w:r w:rsidRPr="00B41B6F">
        <w:rPr>
          <w:rFonts w:ascii="Arial" w:eastAsia="Arial" w:hAnsi="Arial" w:cs="Arial"/>
          <w:b/>
          <w:sz w:val="22"/>
          <w:szCs w:val="22"/>
        </w:rPr>
        <w:t xml:space="preserve"> do umowy nr </w:t>
      </w:r>
      <w:r w:rsidRPr="00B41B6F">
        <w:rPr>
          <w:rFonts w:ascii="Arial" w:eastAsia="Arial" w:hAnsi="Arial" w:cs="Arial"/>
          <w:sz w:val="22"/>
          <w:szCs w:val="22"/>
        </w:rPr>
        <w:t>……………….</w:t>
      </w:r>
    </w:p>
    <w:p w:rsidR="00B41B6F" w:rsidRPr="00D25409" w:rsidRDefault="00B41B6F" w:rsidP="00AD440A">
      <w:pPr>
        <w:spacing w:line="276" w:lineRule="auto"/>
        <w:ind w:left="224" w:right="82" w:hanging="10"/>
        <w:jc w:val="center"/>
        <w:rPr>
          <w:rFonts w:ascii="Arial" w:hAnsi="Arial" w:cs="Arial"/>
          <w:b/>
          <w:sz w:val="22"/>
          <w:szCs w:val="22"/>
        </w:rPr>
      </w:pPr>
      <w:r w:rsidRPr="00D25409">
        <w:rPr>
          <w:rFonts w:ascii="Arial" w:hAnsi="Arial" w:cs="Arial"/>
          <w:b/>
          <w:sz w:val="22"/>
          <w:szCs w:val="22"/>
        </w:rPr>
        <w:t>o pełnienie funkcji In</w:t>
      </w:r>
      <w:r w:rsidRPr="00D25409">
        <w:rPr>
          <w:rFonts w:ascii="Arial" w:eastAsia="Calibri" w:hAnsi="Arial" w:cs="Arial"/>
          <w:b/>
          <w:sz w:val="22"/>
          <w:szCs w:val="22"/>
        </w:rPr>
        <w:t>ż</w:t>
      </w:r>
      <w:r w:rsidRPr="00D25409">
        <w:rPr>
          <w:rFonts w:ascii="Arial" w:hAnsi="Arial" w:cs="Arial"/>
          <w:b/>
          <w:sz w:val="22"/>
          <w:szCs w:val="22"/>
        </w:rPr>
        <w:t xml:space="preserve">yniera </w:t>
      </w:r>
      <w:r w:rsidR="00AD440A">
        <w:rPr>
          <w:rFonts w:ascii="Arial" w:hAnsi="Arial" w:cs="Arial"/>
          <w:b/>
          <w:sz w:val="22"/>
          <w:szCs w:val="22"/>
        </w:rPr>
        <w:t>Kontraktu dla inwestycji pn.</w:t>
      </w:r>
    </w:p>
    <w:p w:rsidR="00B41B6F" w:rsidRPr="00D25409" w:rsidRDefault="00B41B6F" w:rsidP="00CA3E22">
      <w:pPr>
        <w:spacing w:line="276" w:lineRule="auto"/>
        <w:ind w:left="23" w:hanging="10"/>
        <w:jc w:val="center"/>
        <w:rPr>
          <w:rFonts w:ascii="Arial" w:hAnsi="Arial" w:cs="Arial"/>
          <w:b/>
          <w:sz w:val="22"/>
          <w:szCs w:val="22"/>
        </w:rPr>
      </w:pPr>
      <w:r w:rsidRPr="00D25409">
        <w:rPr>
          <w:rFonts w:ascii="Arial" w:hAnsi="Arial" w:cs="Arial"/>
          <w:b/>
          <w:sz w:val="22"/>
          <w:szCs w:val="22"/>
        </w:rPr>
        <w:t>„</w:t>
      </w:r>
      <w:r w:rsidR="00C918AC">
        <w:rPr>
          <w:rFonts w:ascii="Arial" w:hAnsi="Arial" w:cs="Arial"/>
          <w:b/>
          <w:sz w:val="22"/>
          <w:szCs w:val="22"/>
        </w:rPr>
        <w:t>Poprawa infrastruktury dostępowej do portu w Policach</w:t>
      </w:r>
      <w:r>
        <w:rPr>
          <w:rFonts w:ascii="Arial" w:hAnsi="Arial" w:cs="Arial"/>
          <w:b/>
          <w:sz w:val="22"/>
          <w:szCs w:val="22"/>
        </w:rPr>
        <w:t>”</w:t>
      </w:r>
    </w:p>
    <w:p w:rsidR="00BF65D6" w:rsidRDefault="00BF65D6" w:rsidP="00CA3E22">
      <w:pPr>
        <w:spacing w:line="276" w:lineRule="auto"/>
        <w:rPr>
          <w:rFonts w:ascii="Arial" w:hAnsi="Arial" w:cs="Arial"/>
          <w:sz w:val="22"/>
          <w:szCs w:val="22"/>
        </w:rPr>
      </w:pPr>
    </w:p>
    <w:p w:rsidR="00CA3E22" w:rsidRDefault="00CA3E22" w:rsidP="00CA3E22">
      <w:pPr>
        <w:spacing w:line="276" w:lineRule="auto"/>
        <w:rPr>
          <w:sz w:val="24"/>
        </w:rPr>
      </w:pPr>
    </w:p>
    <w:p w:rsidR="00BF65D6" w:rsidRPr="00BF65D6" w:rsidRDefault="00BF65D6" w:rsidP="00CA3E22">
      <w:pPr>
        <w:spacing w:line="276" w:lineRule="auto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ZAMAWIAJ</w:t>
      </w:r>
      <w:r w:rsidRPr="00BF65D6">
        <w:rPr>
          <w:rFonts w:ascii="Arial" w:eastAsia="Arial" w:hAnsi="Arial"/>
          <w:b/>
          <w:sz w:val="22"/>
        </w:rPr>
        <w:t>ĄCY:</w:t>
      </w:r>
    </w:p>
    <w:p w:rsidR="00BF65D6" w:rsidRDefault="00BF65D6" w:rsidP="00CA3E22">
      <w:pPr>
        <w:spacing w:line="276" w:lineRule="auto"/>
        <w:rPr>
          <w:sz w:val="24"/>
        </w:rPr>
      </w:pPr>
    </w:p>
    <w:p w:rsidR="00BF65D6" w:rsidRDefault="00CA3E22" w:rsidP="00CA3E22">
      <w:p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Skarb Państwa – Dyrektor Urzędu </w:t>
      </w:r>
      <w:r w:rsidR="00BF65D6">
        <w:rPr>
          <w:rFonts w:ascii="Arial" w:eastAsia="Arial" w:hAnsi="Arial"/>
          <w:sz w:val="22"/>
        </w:rPr>
        <w:t>Morski</w:t>
      </w:r>
      <w:r>
        <w:rPr>
          <w:rFonts w:ascii="Arial" w:eastAsia="Arial" w:hAnsi="Arial"/>
          <w:sz w:val="22"/>
        </w:rPr>
        <w:t>ego</w:t>
      </w:r>
      <w:r w:rsidR="00BF65D6">
        <w:rPr>
          <w:rFonts w:ascii="Arial" w:eastAsia="Arial" w:hAnsi="Arial"/>
          <w:sz w:val="22"/>
        </w:rPr>
        <w:t xml:space="preserve"> w Szczecinie</w:t>
      </w:r>
    </w:p>
    <w:p w:rsidR="00BF65D6" w:rsidRDefault="00BF65D6" w:rsidP="00CA3E22">
      <w:p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Pl. Stefana Batorego 4</w:t>
      </w:r>
    </w:p>
    <w:p w:rsidR="00BF65D6" w:rsidRDefault="00BF65D6" w:rsidP="00CA3E22">
      <w:p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70 - 207 Szczecin</w:t>
      </w:r>
    </w:p>
    <w:p w:rsidR="00BF65D6" w:rsidRDefault="00BF65D6" w:rsidP="00CA3E22">
      <w:p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Polska</w:t>
      </w:r>
    </w:p>
    <w:p w:rsidR="00BF65D6" w:rsidRDefault="00BF65D6" w:rsidP="00CA3E22">
      <w:pPr>
        <w:spacing w:line="276" w:lineRule="auto"/>
        <w:rPr>
          <w:rFonts w:ascii="Arial" w:eastAsia="Arial" w:hAnsi="Arial"/>
          <w:color w:val="0000FF"/>
          <w:sz w:val="22"/>
          <w:u w:val="single"/>
        </w:rPr>
      </w:pPr>
      <w:r>
        <w:rPr>
          <w:rFonts w:ascii="Arial" w:eastAsia="Arial" w:hAnsi="Arial"/>
          <w:color w:val="0000FF"/>
          <w:sz w:val="22"/>
          <w:u w:val="single"/>
        </w:rPr>
        <w:t>www.ums.gov.pl</w:t>
      </w:r>
    </w:p>
    <w:p w:rsidR="00BF65D6" w:rsidRDefault="00BF65D6" w:rsidP="00CA3E22">
      <w:p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Telefon: ...............................</w:t>
      </w:r>
    </w:p>
    <w:p w:rsidR="00BF65D6" w:rsidRDefault="00BF65D6" w:rsidP="00CA3E22">
      <w:p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Faks: ..............................</w:t>
      </w:r>
    </w:p>
    <w:p w:rsidR="00162175" w:rsidRDefault="00162175" w:rsidP="00CA3E22">
      <w:pPr>
        <w:spacing w:line="276" w:lineRule="auto"/>
        <w:rPr>
          <w:rFonts w:ascii="Arial" w:hAnsi="Arial" w:cs="Arial"/>
          <w:sz w:val="22"/>
          <w:szCs w:val="22"/>
        </w:rPr>
      </w:pPr>
    </w:p>
    <w:p w:rsidR="00BF65D6" w:rsidRDefault="00BF65D6" w:rsidP="00CA3E2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personelu Zamawiającego:</w:t>
      </w:r>
    </w:p>
    <w:p w:rsidR="00BF65D6" w:rsidRDefault="00BF65D6" w:rsidP="00CA3E2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F65D6" w:rsidRDefault="00BF65D6" w:rsidP="00CA3E22">
      <w:pPr>
        <w:pStyle w:val="Akapitzlist"/>
        <w:numPr>
          <w:ilvl w:val="0"/>
          <w:numId w:val="4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 – Kierownik Zespołu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nazwisko)                        (stanowisko/funkcja)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stacjonarny: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komórkowy: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P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BF65D6" w:rsidRDefault="00BF65D6" w:rsidP="00CA3E22">
      <w:pPr>
        <w:pStyle w:val="Akapitzlist"/>
        <w:numPr>
          <w:ilvl w:val="0"/>
          <w:numId w:val="4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 – 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nazwisko)                        (stanowisko/funkcja)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stacjonarny: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komórkowy: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Pr="00BF65D6" w:rsidRDefault="00BF65D6" w:rsidP="00CA3E22">
      <w:pPr>
        <w:spacing w:line="276" w:lineRule="auto"/>
        <w:rPr>
          <w:rFonts w:ascii="Arial" w:hAnsi="Arial" w:cs="Arial"/>
          <w:sz w:val="22"/>
          <w:szCs w:val="22"/>
        </w:rPr>
      </w:pPr>
    </w:p>
    <w:p w:rsidR="00BF65D6" w:rsidRDefault="00BF65D6" w:rsidP="00CA3E22">
      <w:pPr>
        <w:pStyle w:val="Akapitzlist"/>
        <w:numPr>
          <w:ilvl w:val="0"/>
          <w:numId w:val="4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 – 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nazwisko)                        (stanowisko/funkcja)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stacjonarny: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Telefon komórkowy: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Pr="00BF65D6" w:rsidRDefault="00BF65D6" w:rsidP="00CA3E22">
      <w:pPr>
        <w:spacing w:line="276" w:lineRule="auto"/>
        <w:rPr>
          <w:rFonts w:ascii="Arial" w:hAnsi="Arial" w:cs="Arial"/>
          <w:sz w:val="22"/>
          <w:szCs w:val="22"/>
        </w:rPr>
      </w:pPr>
    </w:p>
    <w:p w:rsidR="00BF65D6" w:rsidRDefault="00BF65D6" w:rsidP="00CA3E22">
      <w:pPr>
        <w:spacing w:line="276" w:lineRule="auto"/>
        <w:rPr>
          <w:rStyle w:val="Bodytext2"/>
          <w:rFonts w:ascii="Arial" w:hAnsi="Arial" w:cs="Arial"/>
        </w:rPr>
      </w:pPr>
    </w:p>
    <w:p w:rsidR="00BF65D6" w:rsidRPr="00BF65D6" w:rsidRDefault="00BF65D6" w:rsidP="00CA3E22">
      <w:pPr>
        <w:spacing w:line="276" w:lineRule="auto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INŻYNIER</w:t>
      </w:r>
      <w:r w:rsidRPr="00BF65D6">
        <w:rPr>
          <w:rFonts w:ascii="Arial" w:eastAsia="Arial" w:hAnsi="Arial"/>
          <w:b/>
          <w:sz w:val="22"/>
        </w:rPr>
        <w:t>:</w:t>
      </w:r>
    </w:p>
    <w:p w:rsidR="00BF65D6" w:rsidRDefault="00BF65D6" w:rsidP="00CA3E22">
      <w:pPr>
        <w:spacing w:line="276" w:lineRule="auto"/>
        <w:rPr>
          <w:sz w:val="24"/>
        </w:rPr>
      </w:pPr>
    </w:p>
    <w:p w:rsidR="00BF65D6" w:rsidRDefault="00BF65D6" w:rsidP="00CA3E22">
      <w:p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</w:t>
      </w:r>
    </w:p>
    <w:p w:rsidR="00BF65D6" w:rsidRDefault="00BF65D6" w:rsidP="00CA3E22">
      <w:p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</w:t>
      </w:r>
    </w:p>
    <w:p w:rsidR="00BF65D6" w:rsidRDefault="00BF65D6" w:rsidP="00CA3E22">
      <w:p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</w:t>
      </w:r>
    </w:p>
    <w:p w:rsidR="00BF65D6" w:rsidRDefault="00BF65D6" w:rsidP="00CA3E22">
      <w:p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</w:t>
      </w:r>
    </w:p>
    <w:p w:rsidR="00BF65D6" w:rsidRDefault="00BF65D6" w:rsidP="00CA3E22">
      <w:p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..............................</w:t>
      </w:r>
    </w:p>
    <w:p w:rsidR="00BF65D6" w:rsidRDefault="00BF65D6" w:rsidP="00CA3E22">
      <w:p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Telefon: ...............................</w:t>
      </w:r>
    </w:p>
    <w:p w:rsidR="00BF65D6" w:rsidRDefault="00BF65D6" w:rsidP="00CA3E22">
      <w:pPr>
        <w:spacing w:line="276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Faks: ..............................</w:t>
      </w:r>
    </w:p>
    <w:p w:rsidR="00BF65D6" w:rsidRDefault="00BF65D6" w:rsidP="00CA3E22">
      <w:pPr>
        <w:spacing w:line="276" w:lineRule="auto"/>
        <w:rPr>
          <w:rFonts w:ascii="Arial" w:hAnsi="Arial" w:cs="Arial"/>
          <w:sz w:val="22"/>
          <w:szCs w:val="22"/>
        </w:rPr>
      </w:pPr>
    </w:p>
    <w:p w:rsidR="00BF65D6" w:rsidRDefault="00BF65D6" w:rsidP="00CA3E2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Personel Kluczowy Inżyniera:</w:t>
      </w:r>
    </w:p>
    <w:p w:rsidR="00BF65D6" w:rsidRDefault="00BF65D6" w:rsidP="00CA3E22">
      <w:pPr>
        <w:spacing w:line="276" w:lineRule="auto"/>
        <w:rPr>
          <w:rStyle w:val="Bodytext2"/>
          <w:rFonts w:ascii="Arial" w:hAnsi="Arial" w:cs="Arial"/>
        </w:rPr>
      </w:pPr>
    </w:p>
    <w:p w:rsidR="00BF65D6" w:rsidRDefault="00BF65D6" w:rsidP="00CA3E2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F65D6" w:rsidRDefault="00BF65D6" w:rsidP="00CA3E22">
      <w:pPr>
        <w:pStyle w:val="Akapitzlist"/>
        <w:numPr>
          <w:ilvl w:val="0"/>
          <w:numId w:val="48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 </w:t>
      </w:r>
      <w:r w:rsidR="00113825">
        <w:rPr>
          <w:rFonts w:ascii="Arial" w:hAnsi="Arial" w:cs="Arial"/>
          <w:sz w:val="22"/>
          <w:szCs w:val="22"/>
        </w:rPr>
        <w:t>– Kierownik Personelu Inżyniera</w:t>
      </w:r>
      <w:bookmarkStart w:id="0" w:name="_GoBack"/>
      <w:bookmarkEnd w:id="0"/>
      <w:r w:rsidR="00AD440A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Inżynier Rezydent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nazwisko)                        (stanowisko/funkcja)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stacjonarny: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komórkowy: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Pr="00BF65D6" w:rsidRDefault="00BF65D6" w:rsidP="00CA3E22">
      <w:pPr>
        <w:spacing w:line="276" w:lineRule="auto"/>
        <w:rPr>
          <w:rFonts w:ascii="Arial" w:hAnsi="Arial" w:cs="Arial"/>
          <w:sz w:val="22"/>
          <w:szCs w:val="22"/>
        </w:rPr>
      </w:pPr>
    </w:p>
    <w:p w:rsidR="00BF65D6" w:rsidRDefault="00BF65D6" w:rsidP="00CA3E22">
      <w:pPr>
        <w:pStyle w:val="Akapitzlist"/>
        <w:numPr>
          <w:ilvl w:val="0"/>
          <w:numId w:val="48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 – </w:t>
      </w:r>
      <w:r w:rsidR="00C62788">
        <w:rPr>
          <w:rFonts w:ascii="Arial" w:hAnsi="Arial" w:cs="Arial"/>
          <w:sz w:val="22"/>
          <w:szCs w:val="22"/>
        </w:rPr>
        <w:t>Inspektor nadzoru robót hydrotechnicznych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nazwisko)                        (stanowisko/funkcja)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stacjonarny: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komórkowy: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F65D6" w:rsidRDefault="00BF65D6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D7323B" w:rsidRPr="00C918AC" w:rsidRDefault="00D7323B" w:rsidP="00C918AC">
      <w:pPr>
        <w:spacing w:line="276" w:lineRule="auto"/>
        <w:rPr>
          <w:rFonts w:ascii="Arial" w:hAnsi="Arial" w:cs="Arial"/>
          <w:sz w:val="22"/>
          <w:szCs w:val="22"/>
        </w:rPr>
      </w:pPr>
    </w:p>
    <w:p w:rsidR="00C62788" w:rsidRDefault="00C62788" w:rsidP="00CA3E22">
      <w:pPr>
        <w:pStyle w:val="Akapitzlist"/>
        <w:numPr>
          <w:ilvl w:val="0"/>
          <w:numId w:val="48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 – </w:t>
      </w:r>
      <w:r w:rsidR="00D7323B">
        <w:rPr>
          <w:rFonts w:ascii="Arial" w:hAnsi="Arial" w:cs="Arial"/>
          <w:sz w:val="22"/>
          <w:szCs w:val="22"/>
        </w:rPr>
        <w:t>Projektant w branży hydrotechnicznej</w:t>
      </w: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nazwisko)                        (stanowisko/funkcja)</w:t>
      </w: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stacjonarny: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komórkowy: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Fax: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C62788" w:rsidRDefault="00C62788" w:rsidP="00CA3E22">
      <w:pPr>
        <w:pStyle w:val="Akapitzlist"/>
        <w:numPr>
          <w:ilvl w:val="0"/>
          <w:numId w:val="48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 – Specjalista ds. rozliczeń finansowych i raportowania</w:t>
      </w: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nazwisko)                        (stanowisko/funkcja)</w:t>
      </w: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i/>
          <w:sz w:val="18"/>
          <w:szCs w:val="18"/>
        </w:rPr>
      </w:pP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stacjonarny: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komórkowy: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C62788" w:rsidRPr="00961429" w:rsidRDefault="00C62788" w:rsidP="00961429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</w:t>
      </w:r>
      <w:r w:rsidRPr="00BF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C62788" w:rsidRDefault="00C62788" w:rsidP="00CA3E22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BF65D6" w:rsidRPr="00BF65D6" w:rsidRDefault="00BF65D6" w:rsidP="00CA3E2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BF65D6" w:rsidRPr="00BF65D6" w:rsidRDefault="00BF65D6" w:rsidP="00CA3E2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BF65D6" w:rsidRDefault="00BF65D6" w:rsidP="00BF65D6">
      <w:pPr>
        <w:rPr>
          <w:rFonts w:ascii="Arial" w:eastAsia="Calibri" w:hAnsi="Arial" w:cs="Arial"/>
          <w:sz w:val="22"/>
          <w:szCs w:val="22"/>
        </w:rPr>
      </w:pPr>
    </w:p>
    <w:p w:rsidR="00D31311" w:rsidRPr="00BF65D6" w:rsidRDefault="00D31311" w:rsidP="00BF65D6">
      <w:pPr>
        <w:rPr>
          <w:rFonts w:ascii="Arial" w:eastAsia="Calibri" w:hAnsi="Arial" w:cs="Arial"/>
          <w:sz w:val="22"/>
          <w:szCs w:val="22"/>
        </w:rPr>
      </w:pPr>
    </w:p>
    <w:sectPr w:rsidR="00D31311" w:rsidRPr="00BF65D6" w:rsidSect="00D449E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94" w:rsidRDefault="00007894">
      <w:r>
        <w:separator/>
      </w:r>
    </w:p>
  </w:endnote>
  <w:endnote w:type="continuationSeparator" w:id="0">
    <w:p w:rsidR="00007894" w:rsidRDefault="0000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196DDB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9F9" w:rsidRDefault="00A96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6A7ACC" w:rsidRDefault="00A969F9" w:rsidP="00C918AC">
    <w:pPr>
      <w:pStyle w:val="Stopka"/>
      <w:tabs>
        <w:tab w:val="clear" w:pos="9072"/>
        <w:tab w:val="left" w:pos="4440"/>
        <w:tab w:val="right" w:pos="9498"/>
      </w:tabs>
      <w:spacing w:before="120"/>
      <w:ind w:right="22"/>
      <w:rPr>
        <w:sz w:val="12"/>
      </w:rPr>
    </w:pPr>
    <w:r>
      <w:rPr>
        <w:sz w:val="12"/>
      </w:rPr>
      <w:tab/>
    </w:r>
    <w:r w:rsidR="000F1F31" w:rsidRPr="000F1F31">
      <w:rPr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7" type="#_x0000_t75" alt="Ciag_z_EFRR_poziom_czarny02.jpg" style="width:451.5pt;height:70.5pt;visibility:visible">
          <v:imagedata r:id="rId1" o:title="Ciag_z_EFRR_poziom_czarny02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196DDB" w:rsidP="00D449E0">
    <w:pPr>
      <w:pStyle w:val="Adreszwrotny1"/>
      <w:framePr w:w="0" w:hSpace="0" w:vSpace="0" w:wrap="auto" w:vAnchor="margin" w:hAnchor="text" w:yAlign="inline"/>
      <w:pBdr>
        <w:top w:val="single" w:sz="6" w:space="1" w:color="auto"/>
      </w:pBdr>
      <w:tabs>
        <w:tab w:val="left" w:pos="3780"/>
      </w:tabs>
      <w:ind w:right="-476"/>
      <w:rPr>
        <w:rFonts w:cs="Arial"/>
        <w:b/>
        <w:szCs w:val="16"/>
      </w:rPr>
    </w:pPr>
    <w:r w:rsidRPr="00196DDB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325.85pt;margin-top:746.75pt;width:166.05pt;height:76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<v:textbox inset="0,0,0,0">
            <w:txbxContent>
              <w:p w:rsidR="00A969F9" w:rsidRPr="00536730" w:rsidRDefault="000F1F31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D40318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logo_sepia" style="width:55.5pt;height:55.5pt;visibility:visible">
                      <v:imagedata r:id="rId1" o:title="logo_sepia"/>
                    </v:shape>
                  </w:pict>
                </w:r>
              </w:p>
            </w:txbxContent>
          </v:textbox>
          <w10:wrap type="square" anchory="page"/>
        </v:shape>
      </w:pic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A969F9" w:rsidRPr="00DF380A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r>
      <w:rPr>
        <w:rFonts w:cs="Arial"/>
        <w:bCs/>
        <w:szCs w:val="16"/>
        <w:lang w:val="en-US"/>
      </w:rPr>
      <w:t>Plac</w:t>
    </w:r>
    <w:r w:rsidRPr="00DF380A">
      <w:rPr>
        <w:rFonts w:cs="Arial"/>
        <w:bCs/>
        <w:szCs w:val="16"/>
        <w:lang w:val="en-US"/>
      </w:rPr>
      <w:t xml:space="preserve"> </w:t>
    </w:r>
    <w:r>
      <w:rPr>
        <w:rFonts w:cs="Arial"/>
        <w:bCs/>
        <w:szCs w:val="16"/>
        <w:lang w:val="en-US"/>
      </w:rPr>
      <w:t xml:space="preserve">Stefana </w:t>
    </w:r>
    <w:r w:rsidRPr="00DF380A">
      <w:rPr>
        <w:rFonts w:cs="Arial"/>
        <w:bCs/>
        <w:szCs w:val="16"/>
        <w:lang w:val="en-US"/>
      </w:rPr>
      <w:t>Batorego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A969F9" w:rsidRPr="00706597" w:rsidRDefault="00A969F9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94" w:rsidRDefault="00007894">
      <w:r>
        <w:separator/>
      </w:r>
    </w:p>
  </w:footnote>
  <w:footnote w:type="continuationSeparator" w:id="0">
    <w:p w:rsidR="00007894" w:rsidRDefault="00007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A969F9" w:rsidP="00EE7B6E">
    <w:pPr>
      <w:pStyle w:val="Nagwek"/>
      <w:rPr>
        <w:rFonts w:ascii="Arial" w:hAnsi="Arial" w:cs="Arial"/>
        <w:b/>
        <w:sz w:val="16"/>
        <w:szCs w:val="16"/>
      </w:rPr>
    </w:pPr>
  </w:p>
  <w:p w:rsidR="00A969F9" w:rsidRPr="00F3171A" w:rsidRDefault="00A969F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A969F9" w:rsidRDefault="00A969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0F1F31" w:rsidP="00E7636B">
    <w:pPr>
      <w:ind w:left="-284" w:right="-50"/>
      <w:rPr>
        <w:noProof/>
      </w:rPr>
    </w:pPr>
    <w:r w:rsidRPr="00D403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Ciag_z_EFRR_poziom_czarny02.jpg" style="width:451.5pt;height:70.5pt;visibility:visible">
          <v:imagedata r:id="rId1" o:title="Ciag_z_EFRR_poziom_czarny02"/>
        </v:shape>
      </w:pict>
    </w:r>
  </w:p>
  <w:p w:rsidR="00D449E0" w:rsidRPr="00051290" w:rsidRDefault="00D449E0" w:rsidP="00E7636B">
    <w:pPr>
      <w:ind w:left="-284" w:right="-50"/>
    </w:pPr>
  </w:p>
  <w:p w:rsidR="00C918AC" w:rsidRDefault="00C918AC" w:rsidP="00C918AC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0A1B59">
      <w:rPr>
        <w:rFonts w:ascii="Arial" w:hAnsi="Arial" w:cs="Arial"/>
        <w:b/>
        <w:sz w:val="16"/>
        <w:szCs w:val="16"/>
      </w:rPr>
      <w:t>ełnienie funkcji In</w:t>
    </w:r>
    <w:r w:rsidRPr="000A1B59">
      <w:rPr>
        <w:rFonts w:ascii="Arial" w:eastAsia="Calibri" w:hAnsi="Arial" w:cs="Arial"/>
        <w:b/>
        <w:sz w:val="16"/>
        <w:szCs w:val="16"/>
      </w:rPr>
      <w:t>ż</w:t>
    </w:r>
    <w:r w:rsidRPr="000A1B59">
      <w:rPr>
        <w:rFonts w:ascii="Arial" w:hAnsi="Arial" w:cs="Arial"/>
        <w:b/>
        <w:sz w:val="16"/>
        <w:szCs w:val="16"/>
      </w:rPr>
      <w:t>yniera Kontraktu dla inwestycji 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196DDB" w:rsidRPr="00196DDB">
      <w:rPr>
        <w:noProof/>
        <w:sz w:val="16"/>
        <w:szCs w:val="16"/>
      </w:rPr>
      <w:pict>
        <v:rect id="_x0000_s2052" style="position:absolute;left:0;text-align:left;margin-left:-17.85pt;margin-top:124.95pt;width:476.2pt;height:40.15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>Poprawa infrastruktury dostępowej do portu w Policach”</w:t>
    </w:r>
  </w:p>
  <w:p w:rsidR="00C918AC" w:rsidRDefault="00C918AC" w:rsidP="00C918AC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RPZP.05.07.00-32-0003/17-00 w ramach Regionalnego Programu Operacyjnego</w:t>
    </w:r>
  </w:p>
  <w:p w:rsidR="00C918AC" w:rsidRPr="000A1B59" w:rsidRDefault="00C918AC" w:rsidP="00C918AC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A969F9" w:rsidRPr="00B22750" w:rsidRDefault="00196DDB" w:rsidP="00D449E0">
    <w:pPr>
      <w:pBdr>
        <w:bottom w:val="single" w:sz="4" w:space="1" w:color="auto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 w:rsidRPr="00196DDB">
      <w:rPr>
        <w:noProof/>
      </w:rPr>
      <w:pict>
        <v:rect id="Rectangle 1" o:spid="_x0000_s2050" style="position:absolute;left:0;text-align:left;margin-left:-17.85pt;margin-top:124.95pt;width:476.2pt;height:40.1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2"/>
    <w:multiLevelType w:val="hybridMultilevel"/>
    <w:tmpl w:val="2AE8944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B658CF18"/>
    <w:lvl w:ilvl="0">
      <w:start w:val="1"/>
      <w:numFmt w:val="decimal"/>
      <w:lvlText w:val="1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4"/>
    <w:multiLevelType w:val="hybridMultilevel"/>
    <w:tmpl w:val="238E1F28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>
    <w:nsid w:val="00000009"/>
    <w:multiLevelType w:val="multilevel"/>
    <w:tmpl w:val="335CB126"/>
    <w:lvl w:ilvl="0">
      <w:start w:val="1"/>
      <w:numFmt w:val="decimal"/>
      <w:lvlText w:val="2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D"/>
    <w:multiLevelType w:val="multilevel"/>
    <w:tmpl w:val="0000000C"/>
    <w:lvl w:ilvl="0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AA5199E"/>
    <w:multiLevelType w:val="hybridMultilevel"/>
    <w:tmpl w:val="6F98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B613BC"/>
    <w:multiLevelType w:val="hybridMultilevel"/>
    <w:tmpl w:val="7F36D86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0F2A6C16"/>
    <w:multiLevelType w:val="hybridMultilevel"/>
    <w:tmpl w:val="C56C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05A79C6"/>
    <w:multiLevelType w:val="hybridMultilevel"/>
    <w:tmpl w:val="CA628AB2"/>
    <w:lvl w:ilvl="0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8">
    <w:nsid w:val="17FB26D9"/>
    <w:multiLevelType w:val="hybridMultilevel"/>
    <w:tmpl w:val="2910C6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8ED6955"/>
    <w:multiLevelType w:val="hybridMultilevel"/>
    <w:tmpl w:val="62BAF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D94367"/>
    <w:multiLevelType w:val="hybridMultilevel"/>
    <w:tmpl w:val="D1B47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057CD1"/>
    <w:multiLevelType w:val="hybridMultilevel"/>
    <w:tmpl w:val="529236D6"/>
    <w:lvl w:ilvl="0" w:tplc="96FCB36C">
      <w:start w:val="1"/>
      <w:numFmt w:val="bullet"/>
      <w:lvlText w:val="-"/>
      <w:lvlJc w:val="left"/>
      <w:pPr>
        <w:tabs>
          <w:tab w:val="num" w:pos="1369"/>
        </w:tabs>
        <w:ind w:left="136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2">
    <w:nsid w:val="25155184"/>
    <w:multiLevelType w:val="hybridMultilevel"/>
    <w:tmpl w:val="0B260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4258A6"/>
    <w:multiLevelType w:val="hybridMultilevel"/>
    <w:tmpl w:val="0192B2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7AB7CFD"/>
    <w:multiLevelType w:val="hybridMultilevel"/>
    <w:tmpl w:val="8B6A06EE"/>
    <w:lvl w:ilvl="0" w:tplc="1E644458">
      <w:start w:val="3"/>
      <w:numFmt w:val="upperRoman"/>
      <w:lvlText w:val="%1."/>
      <w:lvlJc w:val="righ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C82834"/>
    <w:multiLevelType w:val="hybridMultilevel"/>
    <w:tmpl w:val="BCEAE164"/>
    <w:lvl w:ilvl="0" w:tplc="0415000F">
      <w:start w:val="1"/>
      <w:numFmt w:val="decimal"/>
      <w:lvlText w:val="%1.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6">
    <w:nsid w:val="2AAF48D7"/>
    <w:multiLevelType w:val="multilevel"/>
    <w:tmpl w:val="F698CD5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35443BB8"/>
    <w:multiLevelType w:val="hybridMultilevel"/>
    <w:tmpl w:val="8B665A7C"/>
    <w:lvl w:ilvl="0" w:tplc="166204FC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79C2C39"/>
    <w:multiLevelType w:val="hybridMultilevel"/>
    <w:tmpl w:val="A238A55C"/>
    <w:lvl w:ilvl="0" w:tplc="AA262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8E01F38"/>
    <w:multiLevelType w:val="hybridMultilevel"/>
    <w:tmpl w:val="B6DC864A"/>
    <w:lvl w:ilvl="0" w:tplc="663CA99E">
      <w:start w:val="4"/>
      <w:numFmt w:val="decimal"/>
      <w:lvlText w:val="%1)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B03317F"/>
    <w:multiLevelType w:val="multilevel"/>
    <w:tmpl w:val="98AC7BEE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1">
    <w:nsid w:val="446B74CB"/>
    <w:multiLevelType w:val="hybridMultilevel"/>
    <w:tmpl w:val="C5E6C54A"/>
    <w:lvl w:ilvl="0" w:tplc="928EB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B3080D"/>
    <w:multiLevelType w:val="hybridMultilevel"/>
    <w:tmpl w:val="E068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03489E"/>
    <w:multiLevelType w:val="hybridMultilevel"/>
    <w:tmpl w:val="426A34D4"/>
    <w:lvl w:ilvl="0" w:tplc="AD66C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2DE4E88"/>
    <w:multiLevelType w:val="hybridMultilevel"/>
    <w:tmpl w:val="097E9B6E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855752B"/>
    <w:multiLevelType w:val="hybridMultilevel"/>
    <w:tmpl w:val="A29CA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857ABD"/>
    <w:multiLevelType w:val="hybridMultilevel"/>
    <w:tmpl w:val="1B92363C"/>
    <w:lvl w:ilvl="0" w:tplc="C4580988">
      <w:start w:val="1"/>
      <w:numFmt w:val="decimal"/>
      <w:lvlText w:val="%1.4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>
    <w:nsid w:val="5C475A1E"/>
    <w:multiLevelType w:val="multilevel"/>
    <w:tmpl w:val="CF7441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8">
    <w:nsid w:val="5C6B4651"/>
    <w:multiLevelType w:val="multilevel"/>
    <w:tmpl w:val="9A9269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9">
    <w:nsid w:val="61AE276C"/>
    <w:multiLevelType w:val="hybridMultilevel"/>
    <w:tmpl w:val="8FBA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A29A9"/>
    <w:multiLevelType w:val="hybridMultilevel"/>
    <w:tmpl w:val="DEF60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9962E8"/>
    <w:multiLevelType w:val="hybridMultilevel"/>
    <w:tmpl w:val="9D100CF8"/>
    <w:lvl w:ilvl="0" w:tplc="B2FA9F1C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2">
    <w:nsid w:val="6EEC2A8C"/>
    <w:multiLevelType w:val="hybridMultilevel"/>
    <w:tmpl w:val="D83CF4E6"/>
    <w:lvl w:ilvl="0" w:tplc="AD66C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1A6EAA"/>
    <w:multiLevelType w:val="hybridMultilevel"/>
    <w:tmpl w:val="CD9689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B163D5F"/>
    <w:multiLevelType w:val="multilevel"/>
    <w:tmpl w:val="1E04D5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45">
    <w:nsid w:val="7B2A5088"/>
    <w:multiLevelType w:val="hybridMultilevel"/>
    <w:tmpl w:val="BCEAE164"/>
    <w:lvl w:ilvl="0" w:tplc="0415000F">
      <w:start w:val="1"/>
      <w:numFmt w:val="decimal"/>
      <w:lvlText w:val="%1.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46">
    <w:nsid w:val="7E7B080D"/>
    <w:multiLevelType w:val="hybridMultilevel"/>
    <w:tmpl w:val="FFBC77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35CB7"/>
    <w:multiLevelType w:val="multilevel"/>
    <w:tmpl w:val="0F489E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47"/>
  </w:num>
  <w:num w:numId="3">
    <w:abstractNumId w:val="43"/>
  </w:num>
  <w:num w:numId="4">
    <w:abstractNumId w:val="17"/>
  </w:num>
  <w:num w:numId="5">
    <w:abstractNumId w:val="21"/>
  </w:num>
  <w:num w:numId="6">
    <w:abstractNumId w:val="23"/>
  </w:num>
  <w:num w:numId="7">
    <w:abstractNumId w:val="35"/>
  </w:num>
  <w:num w:numId="8">
    <w:abstractNumId w:val="18"/>
  </w:num>
  <w:num w:numId="9">
    <w:abstractNumId w:val="16"/>
  </w:num>
  <w:num w:numId="10">
    <w:abstractNumId w:val="40"/>
  </w:num>
  <w:num w:numId="11">
    <w:abstractNumId w:val="20"/>
  </w:num>
  <w:num w:numId="12">
    <w:abstractNumId w:val="37"/>
  </w:num>
  <w:num w:numId="13">
    <w:abstractNumId w:val="38"/>
  </w:num>
  <w:num w:numId="14">
    <w:abstractNumId w:val="44"/>
  </w:num>
  <w:num w:numId="15">
    <w:abstractNumId w:val="30"/>
  </w:num>
  <w:num w:numId="16">
    <w:abstractNumId w:val="39"/>
  </w:num>
  <w:num w:numId="17">
    <w:abstractNumId w:val="0"/>
  </w:num>
  <w:num w:numId="18">
    <w:abstractNumId w:val="36"/>
  </w:num>
  <w:num w:numId="19">
    <w:abstractNumId w:val="2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41"/>
  </w:num>
  <w:num w:numId="29">
    <w:abstractNumId w:val="12"/>
  </w:num>
  <w:num w:numId="30">
    <w:abstractNumId w:val="13"/>
  </w:num>
  <w:num w:numId="31">
    <w:abstractNumId w:val="22"/>
  </w:num>
  <w:num w:numId="32">
    <w:abstractNumId w:val="42"/>
  </w:num>
  <w:num w:numId="33">
    <w:abstractNumId w:val="32"/>
  </w:num>
  <w:num w:numId="34">
    <w:abstractNumId w:val="15"/>
  </w:num>
  <w:num w:numId="35">
    <w:abstractNumId w:val="33"/>
  </w:num>
  <w:num w:numId="36">
    <w:abstractNumId w:val="27"/>
  </w:num>
  <w:num w:numId="37">
    <w:abstractNumId w:val="26"/>
  </w:num>
  <w:num w:numId="38">
    <w:abstractNumId w:val="28"/>
  </w:num>
  <w:num w:numId="39">
    <w:abstractNumId w:val="34"/>
  </w:num>
  <w:num w:numId="40">
    <w:abstractNumId w:val="29"/>
  </w:num>
  <w:num w:numId="41">
    <w:abstractNumId w:val="1"/>
  </w:num>
  <w:num w:numId="42">
    <w:abstractNumId w:val="3"/>
  </w:num>
  <w:num w:numId="43">
    <w:abstractNumId w:val="25"/>
  </w:num>
  <w:num w:numId="44">
    <w:abstractNumId w:val="45"/>
  </w:num>
  <w:num w:numId="45">
    <w:abstractNumId w:val="46"/>
  </w:num>
  <w:num w:numId="46">
    <w:abstractNumId w:val="24"/>
  </w:num>
  <w:num w:numId="47">
    <w:abstractNumId w:val="19"/>
  </w:num>
  <w:num w:numId="48">
    <w:abstractNumId w:val="3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94"/>
    <w:rsid w:val="000078A3"/>
    <w:rsid w:val="000078D0"/>
    <w:rsid w:val="00007CFF"/>
    <w:rsid w:val="00011BB0"/>
    <w:rsid w:val="00011FC0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9789B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9CB"/>
    <w:rsid w:val="000E0C84"/>
    <w:rsid w:val="000E1F4F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1F31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382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3CC1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7AA"/>
    <w:rsid w:val="00153B48"/>
    <w:rsid w:val="00156AB2"/>
    <w:rsid w:val="0015715E"/>
    <w:rsid w:val="0016122B"/>
    <w:rsid w:val="00162175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1C1"/>
    <w:rsid w:val="00194439"/>
    <w:rsid w:val="001968B4"/>
    <w:rsid w:val="001968F8"/>
    <w:rsid w:val="00196DDB"/>
    <w:rsid w:val="00196EC9"/>
    <w:rsid w:val="00197D04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3361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3FA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D27"/>
    <w:rsid w:val="00282488"/>
    <w:rsid w:val="002839B2"/>
    <w:rsid w:val="002849E1"/>
    <w:rsid w:val="0028675F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1FB4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F25"/>
    <w:rsid w:val="00393476"/>
    <w:rsid w:val="0039353B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13D1"/>
    <w:rsid w:val="003F249C"/>
    <w:rsid w:val="003F31A2"/>
    <w:rsid w:val="003F62D0"/>
    <w:rsid w:val="003F652A"/>
    <w:rsid w:val="003F68E0"/>
    <w:rsid w:val="003F6A2B"/>
    <w:rsid w:val="00400505"/>
    <w:rsid w:val="00400FCD"/>
    <w:rsid w:val="004037D3"/>
    <w:rsid w:val="00404F59"/>
    <w:rsid w:val="004059C0"/>
    <w:rsid w:val="004060A5"/>
    <w:rsid w:val="00406793"/>
    <w:rsid w:val="0041078E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3824"/>
    <w:rsid w:val="00455151"/>
    <w:rsid w:val="00455245"/>
    <w:rsid w:val="0045581C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42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A85"/>
    <w:rsid w:val="004F6F42"/>
    <w:rsid w:val="004F74AC"/>
    <w:rsid w:val="00500EB8"/>
    <w:rsid w:val="00500F0F"/>
    <w:rsid w:val="00501202"/>
    <w:rsid w:val="00501486"/>
    <w:rsid w:val="00501517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ABF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14A1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271"/>
    <w:rsid w:val="005A2495"/>
    <w:rsid w:val="005A30A9"/>
    <w:rsid w:val="005A42A3"/>
    <w:rsid w:val="005A4FF1"/>
    <w:rsid w:val="005A55A9"/>
    <w:rsid w:val="005A5B96"/>
    <w:rsid w:val="005A5C87"/>
    <w:rsid w:val="005A5D14"/>
    <w:rsid w:val="005A5EFC"/>
    <w:rsid w:val="005A5F0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102C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7E0B"/>
    <w:rsid w:val="006A044E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582"/>
    <w:rsid w:val="006E57CF"/>
    <w:rsid w:val="006E684C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3F25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1AEC"/>
    <w:rsid w:val="00822F06"/>
    <w:rsid w:val="008236BA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151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1BC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1429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01D1"/>
    <w:rsid w:val="009C17EA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5F1"/>
    <w:rsid w:val="009E3763"/>
    <w:rsid w:val="009E4B01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E02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08F"/>
    <w:rsid w:val="00AD0D6B"/>
    <w:rsid w:val="00AD1474"/>
    <w:rsid w:val="00AD28F1"/>
    <w:rsid w:val="00AD440A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60A6"/>
    <w:rsid w:val="00B17136"/>
    <w:rsid w:val="00B17469"/>
    <w:rsid w:val="00B17CC1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B6F"/>
    <w:rsid w:val="00B41D5D"/>
    <w:rsid w:val="00B4234B"/>
    <w:rsid w:val="00B423D4"/>
    <w:rsid w:val="00B433ED"/>
    <w:rsid w:val="00B4373C"/>
    <w:rsid w:val="00B44A63"/>
    <w:rsid w:val="00B44ACA"/>
    <w:rsid w:val="00B45D04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67638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60"/>
    <w:rsid w:val="00B769B6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2EE9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6AFE"/>
    <w:rsid w:val="00BD6BDF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5D6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788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758E"/>
    <w:rsid w:val="00C80773"/>
    <w:rsid w:val="00C80B0A"/>
    <w:rsid w:val="00C8150D"/>
    <w:rsid w:val="00C84F49"/>
    <w:rsid w:val="00C85A0A"/>
    <w:rsid w:val="00C8630E"/>
    <w:rsid w:val="00C870F0"/>
    <w:rsid w:val="00C87C63"/>
    <w:rsid w:val="00C9037A"/>
    <w:rsid w:val="00C908F5"/>
    <w:rsid w:val="00C9152A"/>
    <w:rsid w:val="00C9176D"/>
    <w:rsid w:val="00C918AC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352D"/>
    <w:rsid w:val="00CA3E22"/>
    <w:rsid w:val="00CA5E59"/>
    <w:rsid w:val="00CA74AD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D0104"/>
    <w:rsid w:val="00CD04F1"/>
    <w:rsid w:val="00CD22CB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221D"/>
    <w:rsid w:val="00CF403A"/>
    <w:rsid w:val="00CF461E"/>
    <w:rsid w:val="00CF4739"/>
    <w:rsid w:val="00CF49D3"/>
    <w:rsid w:val="00CF5428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9E0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4F8F"/>
    <w:rsid w:val="00D66004"/>
    <w:rsid w:val="00D66388"/>
    <w:rsid w:val="00D67160"/>
    <w:rsid w:val="00D67DC9"/>
    <w:rsid w:val="00D7298F"/>
    <w:rsid w:val="00D72CDA"/>
    <w:rsid w:val="00D73060"/>
    <w:rsid w:val="00D7323B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D06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5A3"/>
    <w:rsid w:val="00E07744"/>
    <w:rsid w:val="00E0792A"/>
    <w:rsid w:val="00E07ED2"/>
    <w:rsid w:val="00E11DAB"/>
    <w:rsid w:val="00E12F8F"/>
    <w:rsid w:val="00E13A72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F2C"/>
    <w:rsid w:val="00E34120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5575C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361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D30F-8FD8-4268-B006-02867314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2146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Sroczyński</dc:creator>
  <cp:keywords/>
  <cp:lastModifiedBy>Urszula Urban</cp:lastModifiedBy>
  <cp:revision>2</cp:revision>
  <cp:lastPrinted>2017-11-08T11:38:00Z</cp:lastPrinted>
  <dcterms:created xsi:type="dcterms:W3CDTF">2018-08-17T07:33:00Z</dcterms:created>
  <dcterms:modified xsi:type="dcterms:W3CDTF">2018-08-17T07:33:00Z</dcterms:modified>
</cp:coreProperties>
</file>