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E" w:rsidRPr="007A3F25" w:rsidRDefault="007A3F25" w:rsidP="0038696E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38696E">
        <w:t xml:space="preserve"> </w:t>
      </w:r>
      <w:r w:rsidR="0038696E" w:rsidRPr="007A3F25">
        <w:rPr>
          <w:b/>
        </w:rPr>
        <w:tab/>
        <w:t xml:space="preserve">                                                        </w:t>
      </w:r>
      <w:r w:rsidR="0038696E" w:rsidRPr="007A3F25">
        <w:rPr>
          <w:b/>
        </w:rPr>
        <w:tab/>
        <w:t xml:space="preserve">              </w:t>
      </w:r>
      <w:r w:rsidR="0038696E">
        <w:rPr>
          <w:b/>
        </w:rPr>
        <w:t xml:space="preserve">                 </w:t>
      </w:r>
      <w:r w:rsidR="0038696E" w:rsidRPr="007A3F25">
        <w:rPr>
          <w:b/>
        </w:rPr>
        <w:t>ZAŁ</w:t>
      </w:r>
      <w:r w:rsidR="0038696E" w:rsidRPr="007A3F25">
        <w:rPr>
          <w:rFonts w:eastAsia="Calibri"/>
          <w:b/>
        </w:rPr>
        <w:t>Ą</w:t>
      </w:r>
      <w:r w:rsidR="0038696E" w:rsidRPr="007A3F25">
        <w:rPr>
          <w:b/>
        </w:rPr>
        <w:t xml:space="preserve">CZNIK Nr </w:t>
      </w:r>
      <w:r w:rsidR="0038696E">
        <w:rPr>
          <w:b/>
        </w:rPr>
        <w:t>4 do SIWZ</w:t>
      </w:r>
    </w:p>
    <w:p w:rsidR="0038696E" w:rsidRPr="007A3F25" w:rsidRDefault="0038696E" w:rsidP="0038696E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38696E" w:rsidRPr="000B7918" w:rsidRDefault="0038696E" w:rsidP="0038696E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USŁUG</w:t>
      </w:r>
    </w:p>
    <w:p w:rsidR="0038696E" w:rsidRDefault="0038696E" w:rsidP="0038696E">
      <w:pPr>
        <w:spacing w:line="249" w:lineRule="exact"/>
        <w:rPr>
          <w:sz w:val="24"/>
        </w:rPr>
      </w:pPr>
    </w:p>
    <w:p w:rsidR="0038696E" w:rsidRDefault="0038696E" w:rsidP="0038696E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304FE4">
        <w:rPr>
          <w:rFonts w:ascii="Arial" w:hAnsi="Arial" w:cs="Arial"/>
          <w:sz w:val="22"/>
          <w:szCs w:val="22"/>
        </w:rPr>
        <w:t>PO.II.370.ZZP-3.38.18</w:t>
      </w:r>
    </w:p>
    <w:p w:rsidR="0038696E" w:rsidRPr="009378F1" w:rsidRDefault="0038696E" w:rsidP="0038696E">
      <w:pPr>
        <w:pStyle w:val="Akapitzlist"/>
        <w:numPr>
          <w:ilvl w:val="0"/>
          <w:numId w:val="42"/>
        </w:numPr>
        <w:tabs>
          <w:tab w:val="center" w:pos="567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38696E" w:rsidRDefault="0038696E" w:rsidP="0038696E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38696E" w:rsidRDefault="0038696E" w:rsidP="0038696E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38696E" w:rsidRDefault="0038696E" w:rsidP="0038696E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38696E" w:rsidRDefault="0038696E" w:rsidP="0038696E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38696E" w:rsidRPr="007A3F25" w:rsidRDefault="0038696E" w:rsidP="0038696E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38696E" w:rsidRPr="009378F1" w:rsidRDefault="0038696E" w:rsidP="0038696E">
      <w:pPr>
        <w:pStyle w:val="Akapitzlist"/>
        <w:numPr>
          <w:ilvl w:val="0"/>
          <w:numId w:val="42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38696E" w:rsidRPr="007A3F25" w:rsidRDefault="0038696E" w:rsidP="0038696E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38696E" w:rsidRPr="007A3F25" w:rsidTr="009F7B6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38696E" w:rsidRPr="007A3F25" w:rsidTr="009F7B6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696E" w:rsidRPr="007A3F25" w:rsidTr="009F7B6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696E" w:rsidRPr="007A3F25" w:rsidTr="009F7B6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8696E" w:rsidRDefault="0038696E" w:rsidP="0038696E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38696E" w:rsidRPr="009378F1" w:rsidRDefault="0038696E" w:rsidP="0038696E">
      <w:pPr>
        <w:pStyle w:val="Akapitzlist"/>
        <w:numPr>
          <w:ilvl w:val="0"/>
          <w:numId w:val="42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USŁUG </w:t>
      </w:r>
      <w:bookmarkStart w:id="0" w:name="_GoBack"/>
      <w:r w:rsidRPr="00C370AF">
        <w:rPr>
          <w:rFonts w:ascii="Arial" w:hAnsi="Arial" w:cs="Arial"/>
          <w:sz w:val="22"/>
          <w:szCs w:val="22"/>
        </w:rPr>
        <w:t>–</w:t>
      </w:r>
      <w:bookmarkEnd w:id="0"/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1867"/>
        <w:gridCol w:w="1252"/>
        <w:gridCol w:w="2268"/>
        <w:gridCol w:w="1333"/>
      </w:tblGrid>
      <w:tr w:rsidR="0038696E" w:rsidTr="009F7B6D">
        <w:tc>
          <w:tcPr>
            <w:tcW w:w="567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867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52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68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inwestycji*</w:t>
            </w:r>
          </w:p>
        </w:tc>
        <w:tc>
          <w:tcPr>
            <w:tcW w:w="1333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38696E" w:rsidTr="009F7B6D">
        <w:tc>
          <w:tcPr>
            <w:tcW w:w="567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96E" w:rsidTr="009F7B6D">
        <w:tc>
          <w:tcPr>
            <w:tcW w:w="567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38696E" w:rsidRPr="007871A5" w:rsidRDefault="0038696E" w:rsidP="009F7B6D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696E" w:rsidRPr="006D5D5F" w:rsidRDefault="0038696E" w:rsidP="0038696E">
      <w:pPr>
        <w:tabs>
          <w:tab w:val="left" w:pos="264"/>
        </w:tabs>
        <w:spacing w:line="223" w:lineRule="exact"/>
        <w:ind w:right="340"/>
        <w:jc w:val="both"/>
        <w:rPr>
          <w:rFonts w:ascii="Arial" w:eastAsia="Arial" w:hAnsi="Arial" w:cs="Arial"/>
        </w:rPr>
      </w:pPr>
      <w:r w:rsidRPr="006D5D5F">
        <w:rPr>
          <w:rFonts w:ascii="Arial" w:eastAsia="Arial" w:hAnsi="Arial" w:cs="Arial"/>
        </w:rPr>
        <w:t>* Należy wskaza</w:t>
      </w:r>
      <w:r w:rsidRPr="006D5D5F">
        <w:rPr>
          <w:rFonts w:ascii="Arial" w:eastAsia="Batang" w:hAnsi="Arial" w:cs="Arial"/>
        </w:rPr>
        <w:t>ć</w:t>
      </w:r>
      <w:r w:rsidRPr="006D5D5F">
        <w:rPr>
          <w:rFonts w:ascii="Arial" w:eastAsia="Arial" w:hAnsi="Arial" w:cs="Arial"/>
        </w:rPr>
        <w:t xml:space="preserve"> rodzaj wykonywanych robót (</w:t>
      </w:r>
      <w:r>
        <w:rPr>
          <w:rFonts w:ascii="Arial" w:eastAsia="Arial" w:hAnsi="Arial" w:cs="Arial"/>
        </w:rPr>
        <w:t>wykonywanie</w:t>
      </w:r>
      <w:r w:rsidRPr="006D5D5F">
        <w:rPr>
          <w:rFonts w:ascii="Arial" w:eastAsia="Arial" w:hAnsi="Arial" w:cs="Arial"/>
        </w:rPr>
        <w:t xml:space="preserve"> prac czerpalnych oraz </w:t>
      </w:r>
      <w:r>
        <w:rPr>
          <w:rFonts w:ascii="Arial" w:eastAsia="Arial" w:hAnsi="Arial" w:cs="Arial"/>
        </w:rPr>
        <w:t>budowa lub przebudowa</w:t>
      </w:r>
      <w:r w:rsidRPr="006D5D5F">
        <w:rPr>
          <w:rFonts w:ascii="Arial" w:eastAsia="Arial" w:hAnsi="Arial" w:cs="Arial"/>
        </w:rPr>
        <w:t xml:space="preserve"> morskich budowli hydrotechnicznych (m. in. nabrzeża, falochrony, pirsy, mola, umocnienia brzegowe</w:t>
      </w:r>
      <w:r>
        <w:rPr>
          <w:rFonts w:ascii="Arial" w:eastAsia="Arial" w:hAnsi="Arial" w:cs="Arial"/>
        </w:rPr>
        <w:t>, tory wodne</w:t>
      </w:r>
      <w:r w:rsidRPr="006D5D5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oraz budowa lub przebudowa obiektu budowlanego),</w:t>
      </w:r>
      <w:r w:rsidRPr="006D5D5F">
        <w:rPr>
          <w:rFonts w:ascii="Arial" w:eastAsia="Arial" w:hAnsi="Arial" w:cs="Arial"/>
        </w:rPr>
        <w:t xml:space="preserve"> jakie dany kontrakt obejmował.</w:t>
      </w:r>
    </w:p>
    <w:p w:rsidR="0038696E" w:rsidRDefault="0038696E" w:rsidP="0038696E">
      <w:pPr>
        <w:spacing w:line="259" w:lineRule="auto"/>
        <w:rPr>
          <w:rFonts w:ascii="Arial" w:hAnsi="Arial" w:cs="Arial"/>
          <w:sz w:val="22"/>
          <w:szCs w:val="22"/>
        </w:rPr>
      </w:pPr>
    </w:p>
    <w:p w:rsidR="0038696E" w:rsidRPr="007A3F25" w:rsidRDefault="0038696E" w:rsidP="0038696E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38696E" w:rsidRPr="007A3F25" w:rsidTr="009F7B6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6E" w:rsidRPr="007A3F25" w:rsidRDefault="0038696E" w:rsidP="009F7B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6E" w:rsidRPr="007A3F25" w:rsidRDefault="0038696E" w:rsidP="009F7B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38696E" w:rsidRPr="007A3F25" w:rsidRDefault="0038696E" w:rsidP="009F7B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38696E" w:rsidRPr="007A3F25" w:rsidRDefault="0038696E" w:rsidP="009F7B6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38696E" w:rsidRPr="007A3F25" w:rsidTr="009F7B6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38696E" w:rsidRPr="007A3F25" w:rsidTr="009F7B6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96E" w:rsidRPr="007A3F25" w:rsidRDefault="0038696E" w:rsidP="009F7B6D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38696E" w:rsidRPr="00BE67E7" w:rsidRDefault="0038696E" w:rsidP="0038696E">
      <w:pPr>
        <w:pStyle w:val="Default"/>
        <w:jc w:val="both"/>
        <w:rPr>
          <w:rStyle w:val="Bodytext2"/>
          <w:rFonts w:ascii="Arial" w:hAnsi="Arial" w:cs="Arial"/>
          <w:sz w:val="24"/>
        </w:rPr>
      </w:pPr>
    </w:p>
    <w:sectPr w:rsidR="0038696E" w:rsidRPr="00BE67E7" w:rsidSect="00BD7B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B4" w:rsidRDefault="002A35B4">
      <w:r>
        <w:separator/>
      </w:r>
    </w:p>
  </w:endnote>
  <w:endnote w:type="continuationSeparator" w:id="0">
    <w:p w:rsidR="002A35B4" w:rsidRDefault="002A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8910A3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304FE4" w:rsidRPr="008910A3">
      <w:rPr>
        <w:b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5pt;height:67.5pt;visibility:visible">
          <v:imagedata r:id="rId1" o:title="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8910A3" w:rsidP="00BD7B8C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8910A3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292.1pt;margin-top:744.75pt;width:186.75pt;height:61.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A969F9" w:rsidRPr="00536730" w:rsidRDefault="008910A3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8910A3">
                  <w:rPr>
                    <w:b w:val="0"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B4" w:rsidRDefault="002A35B4">
      <w:r>
        <w:separator/>
      </w:r>
    </w:p>
  </w:footnote>
  <w:footnote w:type="continuationSeparator" w:id="0">
    <w:p w:rsidR="002A35B4" w:rsidRDefault="002A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8910A3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BD7B8C" w:rsidRPr="00051290" w:rsidRDefault="00BD7B8C" w:rsidP="00E7636B">
    <w:pPr>
      <w:ind w:left="-284" w:right="-50"/>
    </w:pPr>
  </w:p>
  <w:p w:rsidR="00C35F18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8910A3" w:rsidRPr="008910A3">
      <w:rPr>
        <w:noProof/>
        <w:sz w:val="16"/>
        <w:szCs w:val="16"/>
      </w:rPr>
      <w:pict>
        <v:rect id="_x0000_s4100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7A0C85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C35F18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</w:t>
    </w:r>
    <w:r w:rsidR="007A0C85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/17-00 w ramach Regionalnego Programu Operacyjnego</w:t>
    </w:r>
  </w:p>
  <w:p w:rsidR="00C35F18" w:rsidRPr="000A1B59" w:rsidRDefault="00C35F18" w:rsidP="00C35F18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8910A3" w:rsidP="00BD7B8C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8910A3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7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5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1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41"/>
  </w:num>
  <w:num w:numId="3">
    <w:abstractNumId w:val="39"/>
  </w:num>
  <w:num w:numId="4">
    <w:abstractNumId w:val="16"/>
  </w:num>
  <w:num w:numId="5">
    <w:abstractNumId w:val="19"/>
  </w:num>
  <w:num w:numId="6">
    <w:abstractNumId w:val="21"/>
  </w:num>
  <w:num w:numId="7">
    <w:abstractNumId w:val="30"/>
  </w:num>
  <w:num w:numId="8">
    <w:abstractNumId w:val="17"/>
  </w:num>
  <w:num w:numId="9">
    <w:abstractNumId w:val="15"/>
  </w:num>
  <w:num w:numId="10">
    <w:abstractNumId w:val="36"/>
  </w:num>
  <w:num w:numId="11">
    <w:abstractNumId w:val="18"/>
  </w:num>
  <w:num w:numId="12">
    <w:abstractNumId w:val="33"/>
  </w:num>
  <w:num w:numId="13">
    <w:abstractNumId w:val="34"/>
  </w:num>
  <w:num w:numId="14">
    <w:abstractNumId w:val="40"/>
  </w:num>
  <w:num w:numId="15">
    <w:abstractNumId w:val="26"/>
  </w:num>
  <w:num w:numId="16">
    <w:abstractNumId w:val="35"/>
  </w:num>
  <w:num w:numId="17">
    <w:abstractNumId w:val="0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7"/>
  </w:num>
  <w:num w:numId="29">
    <w:abstractNumId w:val="10"/>
  </w:num>
  <w:num w:numId="30">
    <w:abstractNumId w:val="11"/>
  </w:num>
  <w:num w:numId="31">
    <w:abstractNumId w:val="20"/>
  </w:num>
  <w:num w:numId="32">
    <w:abstractNumId w:val="38"/>
  </w:num>
  <w:num w:numId="33">
    <w:abstractNumId w:val="27"/>
  </w:num>
  <w:num w:numId="34">
    <w:abstractNumId w:val="14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29"/>
  </w:num>
  <w:num w:numId="40">
    <w:abstractNumId w:val="25"/>
  </w:num>
  <w:num w:numId="41">
    <w:abstractNumId w:val="12"/>
  </w:num>
  <w:num w:numId="42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4D2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3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5CC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6DD7"/>
    <w:rsid w:val="00047C77"/>
    <w:rsid w:val="00047E70"/>
    <w:rsid w:val="00050561"/>
    <w:rsid w:val="00051290"/>
    <w:rsid w:val="0005277D"/>
    <w:rsid w:val="0005325F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7C3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E14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3DA3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4C6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030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9B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5B4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2F79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4FE4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8F0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6BDF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164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7DA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96E"/>
    <w:rsid w:val="00387076"/>
    <w:rsid w:val="0038724F"/>
    <w:rsid w:val="00387656"/>
    <w:rsid w:val="00390AD7"/>
    <w:rsid w:val="00391F25"/>
    <w:rsid w:val="003931AE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1BCA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EF9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3957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A0B"/>
    <w:rsid w:val="00486C1A"/>
    <w:rsid w:val="004912A8"/>
    <w:rsid w:val="0049185C"/>
    <w:rsid w:val="00491965"/>
    <w:rsid w:val="00492651"/>
    <w:rsid w:val="00492B2A"/>
    <w:rsid w:val="0049369B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35A3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27C57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6ED6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8B3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04A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7A7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36C9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84E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85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07D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0A3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DE8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C3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3B95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596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C99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55A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883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273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D7B8C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B0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5F18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7D2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AE7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346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439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32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uiPriority w:val="99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character" w:customStyle="1" w:styleId="NagwekZnak">
    <w:name w:val="Nagłówek Znak"/>
    <w:link w:val="Nagwek"/>
    <w:uiPriority w:val="99"/>
    <w:locked/>
    <w:rsid w:val="003931AE"/>
  </w:style>
  <w:style w:type="paragraph" w:customStyle="1" w:styleId="Default">
    <w:name w:val="Default"/>
    <w:rsid w:val="003869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79B8-4E03-45C6-8A67-0FB98B4B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1299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subject/>
  <dc:creator>bcendal</dc:creator>
  <cp:keywords/>
  <cp:lastModifiedBy>jrajecka</cp:lastModifiedBy>
  <cp:revision>5</cp:revision>
  <cp:lastPrinted>2017-11-08T11:38:00Z</cp:lastPrinted>
  <dcterms:created xsi:type="dcterms:W3CDTF">2018-08-16T06:58:00Z</dcterms:created>
  <dcterms:modified xsi:type="dcterms:W3CDTF">2018-08-20T07:51:00Z</dcterms:modified>
</cp:coreProperties>
</file>