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B" w:rsidRDefault="00D7323B" w:rsidP="00113825">
      <w:pPr>
        <w:tabs>
          <w:tab w:val="left" w:pos="7882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CA3E22" w:rsidP="00D7323B">
      <w:pPr>
        <w:tabs>
          <w:tab w:val="left" w:pos="7882"/>
        </w:tabs>
        <w:spacing w:line="276" w:lineRule="auto"/>
        <w:ind w:left="3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ZAŁĄCZNIK Nr 3</w:t>
      </w:r>
      <w:r w:rsidR="00D7323B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162175" w:rsidRDefault="00162175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CA3E22" w:rsidRPr="00B41B6F" w:rsidRDefault="00CA3E22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AA6E02" w:rsidRDefault="00BF65D6" w:rsidP="00CA3E22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LISTA ADRESOWA</w:t>
      </w:r>
    </w:p>
    <w:p w:rsidR="00CA3E22" w:rsidRPr="00CA3E22" w:rsidRDefault="00CA3E22" w:rsidP="00CA3E22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162175" w:rsidRPr="00CA3E22" w:rsidRDefault="00162175" w:rsidP="00CA3E22">
      <w:pPr>
        <w:spacing w:line="276" w:lineRule="auto"/>
        <w:ind w:left="2643"/>
        <w:rPr>
          <w:rFonts w:ascii="Arial" w:eastAsia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Zał</w:t>
      </w:r>
      <w:r w:rsidRPr="00B41B6F">
        <w:rPr>
          <w:rFonts w:ascii="Arial" w:eastAsia="Batang" w:hAnsi="Arial" w:cs="Arial"/>
          <w:b/>
          <w:sz w:val="22"/>
          <w:szCs w:val="22"/>
        </w:rPr>
        <w:t>ą</w:t>
      </w:r>
      <w:r w:rsidR="00CA3E22">
        <w:rPr>
          <w:rFonts w:ascii="Arial" w:eastAsia="Arial" w:hAnsi="Arial" w:cs="Arial"/>
          <w:b/>
          <w:sz w:val="22"/>
          <w:szCs w:val="22"/>
        </w:rPr>
        <w:t>cznik nr 3</w:t>
      </w:r>
      <w:r w:rsidRPr="00B41B6F">
        <w:rPr>
          <w:rFonts w:ascii="Arial" w:eastAsia="Arial" w:hAnsi="Arial" w:cs="Arial"/>
          <w:b/>
          <w:sz w:val="22"/>
          <w:szCs w:val="22"/>
        </w:rPr>
        <w:t xml:space="preserve"> do umowy nr </w:t>
      </w:r>
      <w:r w:rsidRPr="00B41B6F">
        <w:rPr>
          <w:rFonts w:ascii="Arial" w:eastAsia="Arial" w:hAnsi="Arial" w:cs="Arial"/>
          <w:sz w:val="22"/>
          <w:szCs w:val="22"/>
        </w:rPr>
        <w:t>……………….</w:t>
      </w:r>
    </w:p>
    <w:p w:rsidR="00B41B6F" w:rsidRPr="00D25409" w:rsidRDefault="00B41B6F" w:rsidP="00AD440A">
      <w:pPr>
        <w:spacing w:line="276" w:lineRule="auto"/>
        <w:ind w:left="224" w:right="82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o pełnienie funkcji In</w:t>
      </w:r>
      <w:r w:rsidRPr="00D25409">
        <w:rPr>
          <w:rFonts w:ascii="Arial" w:eastAsia="Calibri" w:hAnsi="Arial" w:cs="Arial"/>
          <w:b/>
          <w:sz w:val="22"/>
          <w:szCs w:val="22"/>
        </w:rPr>
        <w:t>ż</w:t>
      </w:r>
      <w:r w:rsidRPr="00D25409">
        <w:rPr>
          <w:rFonts w:ascii="Arial" w:hAnsi="Arial" w:cs="Arial"/>
          <w:b/>
          <w:sz w:val="22"/>
          <w:szCs w:val="22"/>
        </w:rPr>
        <w:t xml:space="preserve">yniera </w:t>
      </w:r>
      <w:r w:rsidR="00AD440A">
        <w:rPr>
          <w:rFonts w:ascii="Arial" w:hAnsi="Arial" w:cs="Arial"/>
          <w:b/>
          <w:sz w:val="22"/>
          <w:szCs w:val="22"/>
        </w:rPr>
        <w:t>Kontraktu dla inwestycji pn.</w:t>
      </w:r>
    </w:p>
    <w:p w:rsidR="00B41B6F" w:rsidRPr="00D25409" w:rsidRDefault="00B41B6F" w:rsidP="00CA3E22">
      <w:pPr>
        <w:spacing w:line="276" w:lineRule="auto"/>
        <w:ind w:left="23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„</w:t>
      </w:r>
      <w:r w:rsidR="00C918AC">
        <w:rPr>
          <w:rFonts w:ascii="Arial" w:hAnsi="Arial" w:cs="Arial"/>
          <w:b/>
          <w:sz w:val="22"/>
          <w:szCs w:val="22"/>
        </w:rPr>
        <w:t xml:space="preserve">Poprawa infrastruktury dostępowej do portu w </w:t>
      </w:r>
      <w:r w:rsidR="0027512B">
        <w:rPr>
          <w:rFonts w:ascii="Arial" w:hAnsi="Arial" w:cs="Arial"/>
          <w:b/>
          <w:sz w:val="22"/>
          <w:szCs w:val="22"/>
        </w:rPr>
        <w:t>Stepnicy</w:t>
      </w:r>
      <w:r>
        <w:rPr>
          <w:rFonts w:ascii="Arial" w:hAnsi="Arial" w:cs="Arial"/>
          <w:b/>
          <w:sz w:val="22"/>
          <w:szCs w:val="22"/>
        </w:rPr>
        <w:t>”</w:t>
      </w:r>
    </w:p>
    <w:p w:rsid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CA3E22" w:rsidRDefault="00CA3E22" w:rsidP="00CA3E22">
      <w:pPr>
        <w:spacing w:line="276" w:lineRule="auto"/>
        <w:rPr>
          <w:sz w:val="24"/>
        </w:rPr>
      </w:pPr>
    </w:p>
    <w:p w:rsidR="00BF65D6" w:rsidRPr="00BF65D6" w:rsidRDefault="00BF65D6" w:rsidP="00CA3E22">
      <w:pPr>
        <w:spacing w:line="276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ZAMAWIAJ</w:t>
      </w:r>
      <w:r w:rsidRPr="00BF65D6">
        <w:rPr>
          <w:rFonts w:ascii="Arial" w:eastAsia="Arial" w:hAnsi="Arial"/>
          <w:b/>
          <w:sz w:val="22"/>
        </w:rPr>
        <w:t>ĄCY:</w:t>
      </w:r>
    </w:p>
    <w:p w:rsidR="00BF65D6" w:rsidRDefault="00BF65D6" w:rsidP="00CA3E22">
      <w:pPr>
        <w:spacing w:line="276" w:lineRule="auto"/>
        <w:rPr>
          <w:sz w:val="24"/>
        </w:rPr>
      </w:pPr>
    </w:p>
    <w:p w:rsidR="00BF65D6" w:rsidRDefault="00CA3E22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Skarb Państwa – Dyrektor Urzędu </w:t>
      </w:r>
      <w:r w:rsidR="00BF65D6">
        <w:rPr>
          <w:rFonts w:ascii="Arial" w:eastAsia="Arial" w:hAnsi="Arial"/>
          <w:sz w:val="22"/>
        </w:rPr>
        <w:t>Morski</w:t>
      </w:r>
      <w:r>
        <w:rPr>
          <w:rFonts w:ascii="Arial" w:eastAsia="Arial" w:hAnsi="Arial"/>
          <w:sz w:val="22"/>
        </w:rPr>
        <w:t>ego</w:t>
      </w:r>
      <w:r w:rsidR="00BF65D6">
        <w:rPr>
          <w:rFonts w:ascii="Arial" w:eastAsia="Arial" w:hAnsi="Arial"/>
          <w:sz w:val="22"/>
        </w:rPr>
        <w:t xml:space="preserve"> w Szczecinie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Pl. Stefana Batorego 4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70 - 207 Szczecin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Polska</w:t>
      </w:r>
    </w:p>
    <w:p w:rsidR="00BF65D6" w:rsidRDefault="00BF65D6" w:rsidP="00CA3E22">
      <w:pPr>
        <w:spacing w:line="276" w:lineRule="auto"/>
        <w:rPr>
          <w:rFonts w:ascii="Arial" w:eastAsia="Arial" w:hAnsi="Arial"/>
          <w:color w:val="0000FF"/>
          <w:sz w:val="22"/>
          <w:u w:val="single"/>
        </w:rPr>
      </w:pPr>
      <w:r>
        <w:rPr>
          <w:rFonts w:ascii="Arial" w:eastAsia="Arial" w:hAnsi="Arial"/>
          <w:color w:val="0000FF"/>
          <w:sz w:val="22"/>
          <w:u w:val="single"/>
        </w:rPr>
        <w:t>www.ums.gov.pl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Telefon: ...............................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Faks: ..............................</w:t>
      </w:r>
    </w:p>
    <w:p w:rsidR="00162175" w:rsidRDefault="00162175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personelu Zamawiającego:</w:t>
      </w:r>
    </w:p>
    <w:p w:rsidR="00BF65D6" w:rsidRDefault="00BF65D6" w:rsidP="00CA3E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– Kierownik Zespołu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P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– 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P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– 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P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spacing w:line="276" w:lineRule="auto"/>
        <w:rPr>
          <w:rStyle w:val="Bodytext2"/>
          <w:rFonts w:ascii="Arial" w:hAnsi="Arial" w:cs="Arial"/>
        </w:rPr>
      </w:pPr>
    </w:p>
    <w:p w:rsidR="00BF65D6" w:rsidRPr="00BF65D6" w:rsidRDefault="00BF65D6" w:rsidP="00CA3E22">
      <w:pPr>
        <w:spacing w:line="276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</w:t>
      </w:r>
      <w:r w:rsidRPr="001E10FC">
        <w:rPr>
          <w:rFonts w:ascii="Arial" w:eastAsia="Arial" w:hAnsi="Arial"/>
          <w:b/>
          <w:sz w:val="22"/>
        </w:rPr>
        <w:t>Ż</w:t>
      </w:r>
      <w:r>
        <w:rPr>
          <w:rFonts w:ascii="Arial" w:eastAsia="Arial" w:hAnsi="Arial"/>
          <w:b/>
          <w:sz w:val="22"/>
        </w:rPr>
        <w:t>YNIER</w:t>
      </w:r>
      <w:r w:rsidRPr="00BF65D6">
        <w:rPr>
          <w:rFonts w:ascii="Arial" w:eastAsia="Arial" w:hAnsi="Arial"/>
          <w:b/>
          <w:sz w:val="22"/>
        </w:rPr>
        <w:t>:</w:t>
      </w:r>
    </w:p>
    <w:p w:rsidR="00BF65D6" w:rsidRDefault="00BF65D6" w:rsidP="00CA3E22">
      <w:pPr>
        <w:spacing w:line="276" w:lineRule="auto"/>
        <w:rPr>
          <w:sz w:val="24"/>
        </w:rPr>
      </w:pP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Telefon: ...............................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Faks: ..............................</w:t>
      </w:r>
    </w:p>
    <w:p w:rsid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Personel Kluczowy Inżyniera:</w:t>
      </w:r>
    </w:p>
    <w:p w:rsidR="00BF65D6" w:rsidRDefault="00BF65D6" w:rsidP="00CA3E22">
      <w:pPr>
        <w:spacing w:line="276" w:lineRule="auto"/>
        <w:rPr>
          <w:rStyle w:val="Bodytext2"/>
          <w:rFonts w:ascii="Arial" w:hAnsi="Arial" w:cs="Arial"/>
        </w:rPr>
      </w:pPr>
    </w:p>
    <w:p w:rsidR="00BF65D6" w:rsidRDefault="00BF65D6" w:rsidP="00CA3E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</w:t>
      </w:r>
      <w:r w:rsidR="00113825">
        <w:rPr>
          <w:rFonts w:ascii="Arial" w:hAnsi="Arial" w:cs="Arial"/>
          <w:sz w:val="22"/>
          <w:szCs w:val="22"/>
        </w:rPr>
        <w:t>– Kierownik Personelu Inżyniera</w:t>
      </w:r>
      <w:bookmarkStart w:id="0" w:name="_GoBack"/>
      <w:bookmarkEnd w:id="0"/>
      <w:r w:rsidR="00AD440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Inżynier Rezydent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P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– </w:t>
      </w:r>
      <w:r w:rsidR="00C62788">
        <w:rPr>
          <w:rFonts w:ascii="Arial" w:hAnsi="Arial" w:cs="Arial"/>
          <w:sz w:val="22"/>
          <w:szCs w:val="22"/>
        </w:rPr>
        <w:t>Inspektor nadzoru robót hydrotechnicznych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D7323B" w:rsidRPr="00C918AC" w:rsidRDefault="00D7323B" w:rsidP="00C918AC">
      <w:pPr>
        <w:spacing w:line="276" w:lineRule="auto"/>
        <w:rPr>
          <w:rFonts w:ascii="Arial" w:hAnsi="Arial" w:cs="Arial"/>
          <w:sz w:val="22"/>
          <w:szCs w:val="22"/>
        </w:rPr>
      </w:pPr>
    </w:p>
    <w:p w:rsidR="00C62788" w:rsidRDefault="00C62788" w:rsidP="00CA3E22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– </w:t>
      </w:r>
      <w:r w:rsidR="00D7323B">
        <w:rPr>
          <w:rFonts w:ascii="Arial" w:hAnsi="Arial" w:cs="Arial"/>
          <w:sz w:val="22"/>
          <w:szCs w:val="22"/>
        </w:rPr>
        <w:t>Projektant w branży hydrotechnicznej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C62788" w:rsidRDefault="00C62788" w:rsidP="00CA3E22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– Specjalista ds. rozliczeń finansowych i raportowania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Pr="00961429" w:rsidRDefault="00C62788" w:rsidP="00961429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Pr="009A6E19" w:rsidRDefault="00C62788" w:rsidP="009A6E19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Pr="00BF65D6" w:rsidRDefault="00BF65D6" w:rsidP="00CA3E2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F65D6" w:rsidRPr="00BF65D6" w:rsidRDefault="00BF65D6" w:rsidP="00CA3E2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F65D6" w:rsidRDefault="00BF65D6" w:rsidP="00BF65D6">
      <w:pPr>
        <w:rPr>
          <w:rFonts w:ascii="Arial" w:eastAsia="Calibri" w:hAnsi="Arial" w:cs="Arial"/>
          <w:sz w:val="22"/>
          <w:szCs w:val="22"/>
        </w:rPr>
      </w:pPr>
    </w:p>
    <w:p w:rsidR="00D31311" w:rsidRPr="00BF65D6" w:rsidRDefault="00D31311" w:rsidP="00BF65D6">
      <w:pPr>
        <w:rPr>
          <w:rFonts w:ascii="Arial" w:eastAsia="Calibri" w:hAnsi="Arial" w:cs="Arial"/>
          <w:sz w:val="22"/>
          <w:szCs w:val="22"/>
        </w:rPr>
      </w:pPr>
    </w:p>
    <w:sectPr w:rsidR="00D31311" w:rsidRPr="00BF65D6" w:rsidSect="00E608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2B" w:rsidRDefault="00F37F2B">
      <w:r>
        <w:separator/>
      </w:r>
    </w:p>
  </w:endnote>
  <w:endnote w:type="continuationSeparator" w:id="0">
    <w:p w:rsidR="00F37F2B" w:rsidRDefault="00F3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EC072A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C918AC">
    <w:pPr>
      <w:pStyle w:val="Stopka"/>
      <w:tabs>
        <w:tab w:val="clear" w:pos="9072"/>
        <w:tab w:val="left" w:pos="4440"/>
        <w:tab w:val="right" w:pos="9498"/>
      </w:tabs>
      <w:spacing w:before="120"/>
      <w:ind w:right="22"/>
      <w:rPr>
        <w:sz w:val="12"/>
      </w:rPr>
    </w:pPr>
    <w:r>
      <w:rPr>
        <w:sz w:val="12"/>
      </w:rPr>
      <w:tab/>
    </w:r>
    <w:r w:rsidR="00C67E9E" w:rsidRPr="00C67E9E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Ciag_z_EFRR_poziom_czarny02.jpg" style="width:451.5pt;height:70.5pt;visibility:visible">
          <v:imagedata r:id="rId1" o:title="Ciag_z_EFRR_poziom_czarny02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EC072A" w:rsidP="00E60833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EC072A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316.85pt;margin-top:748.5pt;width:175.05pt;height:60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C67E9E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6715CB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2B" w:rsidRDefault="00F37F2B">
      <w:r>
        <w:separator/>
      </w:r>
    </w:p>
  </w:footnote>
  <w:footnote w:type="continuationSeparator" w:id="0">
    <w:p w:rsidR="00F37F2B" w:rsidRDefault="00F3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C67E9E" w:rsidP="00E7636B">
    <w:pPr>
      <w:ind w:left="-284" w:right="-50"/>
    </w:pPr>
    <w:r w:rsidRPr="006715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E60833" w:rsidRDefault="00E60833" w:rsidP="00C918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C918AC" w:rsidRDefault="00C918AC" w:rsidP="00C918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EC072A" w:rsidRPr="00EC072A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 xml:space="preserve">Poprawa infrastruktury </w:t>
    </w:r>
    <w:r w:rsidR="0027512B">
      <w:rPr>
        <w:rFonts w:ascii="Arial" w:hAnsi="Arial" w:cs="Arial"/>
        <w:b/>
        <w:sz w:val="16"/>
        <w:szCs w:val="16"/>
      </w:rPr>
      <w:t>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C918AC" w:rsidRDefault="0027512B" w:rsidP="00C918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RPZP.05.07.00-32-0002</w:t>
    </w:r>
    <w:r w:rsidR="00C918AC">
      <w:rPr>
        <w:rFonts w:ascii="Arial" w:hAnsi="Arial" w:cs="Arial"/>
        <w:b/>
        <w:sz w:val="16"/>
        <w:szCs w:val="16"/>
      </w:rPr>
      <w:t>/17-00 w ramach Regionalnego Programu Operacyjnego</w:t>
    </w:r>
  </w:p>
  <w:p w:rsidR="00C918AC" w:rsidRPr="000A1B59" w:rsidRDefault="00C918AC" w:rsidP="00C918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EC072A" w:rsidP="00E60833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EC072A">
      <w:rPr>
        <w:noProof/>
      </w:rPr>
      <w:pict>
        <v:rect id="Rectangle 1" o:spid="_x0000_s2050" style="position:absolute;left:0;text-align:left;margin-left:-17.85pt;margin-top:124.95pt;width:476.2pt;height:40.1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8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ED6955"/>
    <w:multiLevelType w:val="hybridMultilevel"/>
    <w:tmpl w:val="62BAF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7AB7CFD"/>
    <w:multiLevelType w:val="hybridMultilevel"/>
    <w:tmpl w:val="8B6A06EE"/>
    <w:lvl w:ilvl="0" w:tplc="1E644458">
      <w:start w:val="3"/>
      <w:numFmt w:val="upperRoman"/>
      <w:lvlText w:val="%1."/>
      <w:lvlJc w:val="righ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C82834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6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1">
    <w:nsid w:val="446B74CB"/>
    <w:multiLevelType w:val="hybridMultilevel"/>
    <w:tmpl w:val="C5E6C54A"/>
    <w:lvl w:ilvl="0" w:tplc="928EB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8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9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5">
    <w:nsid w:val="7B2A5088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>
    <w:nsid w:val="7E7B080D"/>
    <w:multiLevelType w:val="hybridMultilevel"/>
    <w:tmpl w:val="FFBC7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47"/>
  </w:num>
  <w:num w:numId="3">
    <w:abstractNumId w:val="43"/>
  </w:num>
  <w:num w:numId="4">
    <w:abstractNumId w:val="17"/>
  </w:num>
  <w:num w:numId="5">
    <w:abstractNumId w:val="21"/>
  </w:num>
  <w:num w:numId="6">
    <w:abstractNumId w:val="23"/>
  </w:num>
  <w:num w:numId="7">
    <w:abstractNumId w:val="35"/>
  </w:num>
  <w:num w:numId="8">
    <w:abstractNumId w:val="18"/>
  </w:num>
  <w:num w:numId="9">
    <w:abstractNumId w:val="16"/>
  </w:num>
  <w:num w:numId="10">
    <w:abstractNumId w:val="40"/>
  </w:num>
  <w:num w:numId="11">
    <w:abstractNumId w:val="20"/>
  </w:num>
  <w:num w:numId="12">
    <w:abstractNumId w:val="37"/>
  </w:num>
  <w:num w:numId="13">
    <w:abstractNumId w:val="38"/>
  </w:num>
  <w:num w:numId="14">
    <w:abstractNumId w:val="44"/>
  </w:num>
  <w:num w:numId="15">
    <w:abstractNumId w:val="30"/>
  </w:num>
  <w:num w:numId="16">
    <w:abstractNumId w:val="39"/>
  </w:num>
  <w:num w:numId="17">
    <w:abstractNumId w:val="0"/>
  </w:num>
  <w:num w:numId="18">
    <w:abstractNumId w:val="36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41"/>
  </w:num>
  <w:num w:numId="29">
    <w:abstractNumId w:val="12"/>
  </w:num>
  <w:num w:numId="30">
    <w:abstractNumId w:val="13"/>
  </w:num>
  <w:num w:numId="31">
    <w:abstractNumId w:val="22"/>
  </w:num>
  <w:num w:numId="32">
    <w:abstractNumId w:val="42"/>
  </w:num>
  <w:num w:numId="33">
    <w:abstractNumId w:val="32"/>
  </w:num>
  <w:num w:numId="34">
    <w:abstractNumId w:val="15"/>
  </w:num>
  <w:num w:numId="35">
    <w:abstractNumId w:val="33"/>
  </w:num>
  <w:num w:numId="36">
    <w:abstractNumId w:val="27"/>
  </w:num>
  <w:num w:numId="37">
    <w:abstractNumId w:val="26"/>
  </w:num>
  <w:num w:numId="38">
    <w:abstractNumId w:val="28"/>
  </w:num>
  <w:num w:numId="39">
    <w:abstractNumId w:val="34"/>
  </w:num>
  <w:num w:numId="40">
    <w:abstractNumId w:val="29"/>
  </w:num>
  <w:num w:numId="41">
    <w:abstractNumId w:val="1"/>
  </w:num>
  <w:num w:numId="42">
    <w:abstractNumId w:val="3"/>
  </w:num>
  <w:num w:numId="43">
    <w:abstractNumId w:val="25"/>
  </w:num>
  <w:num w:numId="44">
    <w:abstractNumId w:val="45"/>
  </w:num>
  <w:num w:numId="45">
    <w:abstractNumId w:val="46"/>
  </w:num>
  <w:num w:numId="46">
    <w:abstractNumId w:val="24"/>
  </w:num>
  <w:num w:numId="47">
    <w:abstractNumId w:val="19"/>
  </w:num>
  <w:num w:numId="48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1F4F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0403"/>
    <w:rsid w:val="00111A68"/>
    <w:rsid w:val="00111BCE"/>
    <w:rsid w:val="001135A5"/>
    <w:rsid w:val="0011382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3CC1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1C1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3FA"/>
    <w:rsid w:val="001D47E8"/>
    <w:rsid w:val="001D5BD3"/>
    <w:rsid w:val="001D7190"/>
    <w:rsid w:val="001D7582"/>
    <w:rsid w:val="001D7810"/>
    <w:rsid w:val="001E0AAD"/>
    <w:rsid w:val="001E0FF1"/>
    <w:rsid w:val="001E10FC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12B"/>
    <w:rsid w:val="00275B38"/>
    <w:rsid w:val="00275E08"/>
    <w:rsid w:val="0027622F"/>
    <w:rsid w:val="00277C1B"/>
    <w:rsid w:val="00277F95"/>
    <w:rsid w:val="002814A7"/>
    <w:rsid w:val="00281D27"/>
    <w:rsid w:val="00281E0D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1FB4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3F6A2B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2D61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A85"/>
    <w:rsid w:val="004F6F42"/>
    <w:rsid w:val="004F74AC"/>
    <w:rsid w:val="00500EB8"/>
    <w:rsid w:val="00500F0F"/>
    <w:rsid w:val="00501202"/>
    <w:rsid w:val="00501486"/>
    <w:rsid w:val="00501517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14A1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16AF"/>
    <w:rsid w:val="005A2495"/>
    <w:rsid w:val="005A30A9"/>
    <w:rsid w:val="005A42A3"/>
    <w:rsid w:val="005A4FF1"/>
    <w:rsid w:val="005A55A9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582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2D36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151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1429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A6E19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4B01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01B1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E02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08F"/>
    <w:rsid w:val="00AD0D6B"/>
    <w:rsid w:val="00AD1474"/>
    <w:rsid w:val="00AD28F1"/>
    <w:rsid w:val="00AD440A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539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2EE9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5D6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788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67E9E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8AC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3E22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323B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5A3"/>
    <w:rsid w:val="00E07744"/>
    <w:rsid w:val="00E0792A"/>
    <w:rsid w:val="00E07ED2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5585C"/>
    <w:rsid w:val="00E60833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1C5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072A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37F2B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7474-17CC-45A4-B4B7-FAC5B4FB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2</cp:revision>
  <cp:lastPrinted>2017-11-08T11:38:00Z</cp:lastPrinted>
  <dcterms:created xsi:type="dcterms:W3CDTF">2018-08-16T07:07:00Z</dcterms:created>
  <dcterms:modified xsi:type="dcterms:W3CDTF">2018-08-16T07:07:00Z</dcterms:modified>
</cp:coreProperties>
</file>