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43" w:rsidRDefault="00457943" w:rsidP="00D330E1">
      <w:pPr>
        <w:tabs>
          <w:tab w:val="left" w:pos="7882"/>
        </w:tabs>
        <w:ind w:left="3"/>
        <w:rPr>
          <w:rFonts w:ascii="Arial" w:eastAsia="Arial" w:hAnsi="Arial" w:cs="Arial"/>
          <w:b/>
          <w:sz w:val="22"/>
          <w:szCs w:val="22"/>
        </w:rPr>
      </w:pPr>
    </w:p>
    <w:p w:rsidR="00162175" w:rsidRPr="00B41B6F" w:rsidRDefault="00162175" w:rsidP="00457943">
      <w:pPr>
        <w:tabs>
          <w:tab w:val="left" w:pos="7882"/>
        </w:tabs>
        <w:ind w:left="3"/>
        <w:jc w:val="right"/>
        <w:rPr>
          <w:rFonts w:ascii="Arial" w:eastAsia="Arial" w:hAnsi="Arial" w:cs="Arial"/>
          <w:b/>
          <w:sz w:val="22"/>
          <w:szCs w:val="22"/>
        </w:rPr>
      </w:pPr>
      <w:r w:rsidRPr="00B41B6F">
        <w:rPr>
          <w:rFonts w:ascii="Arial" w:eastAsia="Arial" w:hAnsi="Arial" w:cs="Arial"/>
          <w:b/>
          <w:sz w:val="22"/>
          <w:szCs w:val="22"/>
        </w:rPr>
        <w:t xml:space="preserve">ZAŁĄCZNIK Nr </w:t>
      </w:r>
      <w:r w:rsidR="000A475D">
        <w:rPr>
          <w:rFonts w:ascii="Arial" w:eastAsia="Arial" w:hAnsi="Arial" w:cs="Arial"/>
          <w:b/>
          <w:sz w:val="22"/>
          <w:szCs w:val="22"/>
        </w:rPr>
        <w:t>4</w:t>
      </w:r>
      <w:r w:rsidR="00457943">
        <w:rPr>
          <w:rFonts w:ascii="Arial" w:eastAsia="Arial" w:hAnsi="Arial" w:cs="Arial"/>
          <w:b/>
          <w:sz w:val="22"/>
          <w:szCs w:val="22"/>
        </w:rPr>
        <w:t xml:space="preserve"> do wzoru umowy</w:t>
      </w:r>
    </w:p>
    <w:p w:rsidR="00162175" w:rsidRDefault="00162175" w:rsidP="00D330E1">
      <w:pPr>
        <w:rPr>
          <w:rFonts w:ascii="Arial" w:hAnsi="Arial" w:cs="Arial"/>
          <w:sz w:val="22"/>
          <w:szCs w:val="22"/>
        </w:rPr>
      </w:pPr>
    </w:p>
    <w:p w:rsidR="00D85C18" w:rsidRPr="00B41B6F" w:rsidRDefault="00D85C18" w:rsidP="00D330E1">
      <w:pPr>
        <w:rPr>
          <w:rFonts w:ascii="Arial" w:hAnsi="Arial" w:cs="Arial"/>
          <w:sz w:val="22"/>
          <w:szCs w:val="22"/>
        </w:rPr>
      </w:pPr>
    </w:p>
    <w:p w:rsidR="000A475D" w:rsidRPr="005C6888" w:rsidRDefault="000A475D" w:rsidP="00D330E1">
      <w:pPr>
        <w:ind w:right="60"/>
        <w:jc w:val="center"/>
        <w:rPr>
          <w:rFonts w:ascii="Arial" w:eastAsia="Arial" w:hAnsi="Arial"/>
          <w:b/>
          <w:sz w:val="28"/>
          <w:u w:val="single"/>
        </w:rPr>
      </w:pPr>
      <w:r w:rsidRPr="005C6888">
        <w:rPr>
          <w:rFonts w:ascii="Arial" w:eastAsia="Arial" w:hAnsi="Arial"/>
          <w:b/>
          <w:sz w:val="28"/>
          <w:u w:val="single"/>
        </w:rPr>
        <w:t>DECYZJE</w:t>
      </w:r>
    </w:p>
    <w:p w:rsidR="000A475D" w:rsidRDefault="000A475D" w:rsidP="00D330E1">
      <w:pPr>
        <w:rPr>
          <w:sz w:val="24"/>
        </w:rPr>
      </w:pPr>
    </w:p>
    <w:p w:rsidR="000A475D" w:rsidRPr="00805375" w:rsidRDefault="000A475D" w:rsidP="00805375">
      <w:pPr>
        <w:ind w:left="2520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4"/>
        </w:rPr>
        <w:t>Zał</w:t>
      </w:r>
      <w:r w:rsidRPr="00D85C18">
        <w:rPr>
          <w:rFonts w:ascii="Arial" w:eastAsia="Arial" w:hAnsi="Arial"/>
          <w:b/>
          <w:sz w:val="24"/>
        </w:rPr>
        <w:t>ą</w:t>
      </w:r>
      <w:r>
        <w:rPr>
          <w:rFonts w:ascii="Arial" w:eastAsia="Arial" w:hAnsi="Arial"/>
          <w:b/>
          <w:sz w:val="24"/>
        </w:rPr>
        <w:t xml:space="preserve">cznik nr 4 </w:t>
      </w:r>
      <w:r>
        <w:rPr>
          <w:rFonts w:ascii="Arial" w:eastAsia="Arial" w:hAnsi="Arial"/>
          <w:b/>
          <w:sz w:val="21"/>
        </w:rPr>
        <w:t>do umowy nr</w:t>
      </w:r>
      <w:r>
        <w:rPr>
          <w:rFonts w:ascii="Arial" w:eastAsia="Arial" w:hAnsi="Arial"/>
          <w:b/>
          <w:sz w:val="24"/>
        </w:rPr>
        <w:t xml:space="preserve"> </w:t>
      </w:r>
      <w:r>
        <w:rPr>
          <w:rFonts w:ascii="Arial" w:eastAsia="Arial" w:hAnsi="Arial"/>
          <w:sz w:val="21"/>
        </w:rPr>
        <w:t>……………….</w:t>
      </w:r>
    </w:p>
    <w:p w:rsidR="005C6888" w:rsidRPr="00D25409" w:rsidRDefault="005C6888" w:rsidP="00815BC2">
      <w:pPr>
        <w:ind w:left="224" w:right="82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o pełnienie funkcji In</w:t>
      </w:r>
      <w:r w:rsidRPr="00D25409">
        <w:rPr>
          <w:rFonts w:ascii="Arial" w:eastAsia="Calibri" w:hAnsi="Arial" w:cs="Arial"/>
          <w:b/>
          <w:sz w:val="22"/>
          <w:szCs w:val="22"/>
        </w:rPr>
        <w:t>ż</w:t>
      </w:r>
      <w:r w:rsidRPr="00D25409">
        <w:rPr>
          <w:rFonts w:ascii="Arial" w:hAnsi="Arial" w:cs="Arial"/>
          <w:b/>
          <w:sz w:val="22"/>
          <w:szCs w:val="22"/>
        </w:rPr>
        <w:t xml:space="preserve">yniera </w:t>
      </w:r>
      <w:r w:rsidR="00815BC2">
        <w:rPr>
          <w:rFonts w:ascii="Arial" w:hAnsi="Arial" w:cs="Arial"/>
          <w:b/>
          <w:sz w:val="22"/>
          <w:szCs w:val="22"/>
        </w:rPr>
        <w:t>Kontraktu dla inwestycji pn.</w:t>
      </w:r>
    </w:p>
    <w:p w:rsidR="005C6888" w:rsidRPr="00D25409" w:rsidRDefault="005C6888" w:rsidP="00D330E1">
      <w:pPr>
        <w:spacing w:after="3"/>
        <w:ind w:left="23" w:hanging="10"/>
        <w:jc w:val="center"/>
        <w:rPr>
          <w:rFonts w:ascii="Arial" w:hAnsi="Arial" w:cs="Arial"/>
          <w:b/>
          <w:sz w:val="22"/>
          <w:szCs w:val="22"/>
        </w:rPr>
      </w:pPr>
      <w:r w:rsidRPr="00D25409">
        <w:rPr>
          <w:rFonts w:ascii="Arial" w:hAnsi="Arial" w:cs="Arial"/>
          <w:b/>
          <w:sz w:val="22"/>
          <w:szCs w:val="22"/>
        </w:rPr>
        <w:t>„</w:t>
      </w:r>
      <w:r w:rsidR="00734124">
        <w:rPr>
          <w:rFonts w:ascii="Arial" w:hAnsi="Arial" w:cs="Arial"/>
          <w:b/>
          <w:sz w:val="22"/>
          <w:szCs w:val="22"/>
        </w:rPr>
        <w:t xml:space="preserve">Poprawa infrastruktury dostępowej do portu w </w:t>
      </w:r>
      <w:r w:rsidR="000862A1">
        <w:rPr>
          <w:rFonts w:ascii="Arial" w:hAnsi="Arial" w:cs="Arial"/>
          <w:b/>
          <w:sz w:val="22"/>
          <w:szCs w:val="22"/>
        </w:rPr>
        <w:t>Stepnicy</w:t>
      </w:r>
      <w:r>
        <w:rPr>
          <w:rFonts w:ascii="Arial" w:hAnsi="Arial" w:cs="Arial"/>
          <w:b/>
          <w:sz w:val="22"/>
          <w:szCs w:val="22"/>
        </w:rPr>
        <w:t>”</w:t>
      </w:r>
    </w:p>
    <w:p w:rsidR="000A475D" w:rsidRDefault="000A475D" w:rsidP="00D330E1">
      <w:pPr>
        <w:rPr>
          <w:sz w:val="24"/>
        </w:rPr>
      </w:pPr>
    </w:p>
    <w:p w:rsidR="00D85C18" w:rsidRDefault="00D85C18" w:rsidP="00D330E1">
      <w:pPr>
        <w:rPr>
          <w:sz w:val="24"/>
        </w:rPr>
      </w:pPr>
    </w:p>
    <w:p w:rsidR="000A475D" w:rsidRDefault="000A475D" w:rsidP="00D330E1">
      <w:pPr>
        <w:ind w:right="8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Wykaz decyzji</w:t>
      </w:r>
    </w:p>
    <w:p w:rsidR="000A475D" w:rsidRDefault="000A475D" w:rsidP="00D330E1">
      <w:pPr>
        <w:rPr>
          <w:sz w:val="24"/>
        </w:rPr>
      </w:pPr>
    </w:p>
    <w:p w:rsidR="000A475D" w:rsidRDefault="000A475D" w:rsidP="00D330E1">
      <w:pPr>
        <w:rPr>
          <w:rFonts w:ascii="Arial" w:eastAsia="Arial" w:hAnsi="Arial"/>
          <w:sz w:val="22"/>
        </w:rPr>
      </w:pPr>
    </w:p>
    <w:p w:rsidR="00D85C18" w:rsidRPr="000862A1" w:rsidRDefault="000A475D" w:rsidP="00D85C18">
      <w:pPr>
        <w:pStyle w:val="Akapitzlist"/>
        <w:numPr>
          <w:ilvl w:val="0"/>
          <w:numId w:val="48"/>
        </w:numPr>
        <w:tabs>
          <w:tab w:val="left" w:pos="560"/>
        </w:tabs>
        <w:ind w:left="567" w:right="60" w:hanging="567"/>
        <w:jc w:val="both"/>
        <w:rPr>
          <w:rFonts w:ascii="Arial" w:eastAsia="Arial" w:hAnsi="Arial"/>
          <w:b/>
          <w:sz w:val="22"/>
        </w:rPr>
      </w:pPr>
      <w:r w:rsidRPr="00D85C18">
        <w:rPr>
          <w:rFonts w:ascii="Arial" w:eastAsia="Arial" w:hAnsi="Arial"/>
          <w:sz w:val="22"/>
        </w:rPr>
        <w:t>Decyzja Regionalnego Dyrek</w:t>
      </w:r>
      <w:r w:rsidR="000862A1">
        <w:rPr>
          <w:rFonts w:ascii="Arial" w:eastAsia="Arial" w:hAnsi="Arial"/>
          <w:sz w:val="22"/>
        </w:rPr>
        <w:t>tora Ochrony Środowiska nr 33</w:t>
      </w:r>
      <w:r w:rsidR="00D85C18">
        <w:rPr>
          <w:rFonts w:ascii="Arial" w:eastAsia="Arial" w:hAnsi="Arial"/>
          <w:sz w:val="22"/>
        </w:rPr>
        <w:t>/2017</w:t>
      </w:r>
      <w:r w:rsidRPr="00D85C18">
        <w:rPr>
          <w:rFonts w:ascii="Arial" w:eastAsia="Arial" w:hAnsi="Arial"/>
          <w:sz w:val="22"/>
        </w:rPr>
        <w:t xml:space="preserve"> o </w:t>
      </w:r>
      <w:r w:rsidR="00D85C18">
        <w:rPr>
          <w:rFonts w:ascii="Arial" w:eastAsia="Arial" w:hAnsi="Arial"/>
          <w:sz w:val="22"/>
        </w:rPr>
        <w:t xml:space="preserve">środowiskowych uwarunkowaniach z dnia </w:t>
      </w:r>
      <w:r w:rsidR="000862A1">
        <w:rPr>
          <w:rFonts w:ascii="Arial" w:eastAsia="Arial" w:hAnsi="Arial"/>
          <w:sz w:val="22"/>
        </w:rPr>
        <w:t>3 października</w:t>
      </w:r>
      <w:r w:rsidR="00D85C18">
        <w:rPr>
          <w:rFonts w:ascii="Arial" w:eastAsia="Arial" w:hAnsi="Arial"/>
          <w:sz w:val="22"/>
        </w:rPr>
        <w:t xml:space="preserve"> 2017</w:t>
      </w:r>
      <w:r w:rsidRPr="00D85C18">
        <w:rPr>
          <w:rFonts w:ascii="Arial" w:eastAsia="Arial" w:hAnsi="Arial"/>
          <w:sz w:val="22"/>
        </w:rPr>
        <w:t xml:space="preserve"> r. (znak: </w:t>
      </w:r>
      <w:r w:rsidR="000862A1">
        <w:rPr>
          <w:rFonts w:ascii="Arial" w:eastAsia="Arial" w:hAnsi="Arial"/>
          <w:sz w:val="22"/>
        </w:rPr>
        <w:t>WONS-OŚ.4211.4.2017.MS</w:t>
      </w:r>
      <w:r w:rsidRPr="00D85C18">
        <w:rPr>
          <w:rFonts w:ascii="Arial" w:eastAsia="Arial" w:hAnsi="Arial"/>
          <w:sz w:val="22"/>
        </w:rPr>
        <w:t>)</w:t>
      </w:r>
      <w:r w:rsidRPr="00D85C18">
        <w:rPr>
          <w:rFonts w:ascii="Arial" w:eastAsia="Arial" w:hAnsi="Arial"/>
          <w:i/>
          <w:sz w:val="22"/>
        </w:rPr>
        <w:t xml:space="preserve"> </w:t>
      </w:r>
      <w:r w:rsidRPr="00D85C18">
        <w:rPr>
          <w:rFonts w:ascii="Arial" w:eastAsia="Arial" w:hAnsi="Arial"/>
          <w:sz w:val="22"/>
        </w:rPr>
        <w:t>dla przedsięwzięcia</w:t>
      </w:r>
      <w:r w:rsidR="00D85C18">
        <w:rPr>
          <w:rFonts w:ascii="Arial" w:eastAsia="Arial" w:hAnsi="Arial"/>
          <w:sz w:val="22"/>
        </w:rPr>
        <w:t xml:space="preserve"> pn. </w:t>
      </w:r>
      <w:r w:rsidR="00D85C18" w:rsidRPr="00D85C18">
        <w:rPr>
          <w:rFonts w:ascii="Arial" w:eastAsia="Arial" w:hAnsi="Arial"/>
          <w:sz w:val="22"/>
        </w:rPr>
        <w:t>„</w:t>
      </w:r>
      <w:r w:rsidR="00734124">
        <w:rPr>
          <w:rFonts w:ascii="Arial" w:eastAsia="Arial" w:hAnsi="Arial"/>
          <w:sz w:val="22"/>
        </w:rPr>
        <w:t xml:space="preserve">Poprawa infrastruktury dostępowej do portu w </w:t>
      </w:r>
      <w:r w:rsidR="000862A1">
        <w:rPr>
          <w:rFonts w:ascii="Arial" w:eastAsia="Arial" w:hAnsi="Arial"/>
          <w:sz w:val="22"/>
        </w:rPr>
        <w:t>Stepnicy</w:t>
      </w:r>
      <w:r w:rsidR="00D85C18" w:rsidRPr="00D85C18">
        <w:rPr>
          <w:rFonts w:ascii="Arial" w:eastAsia="Arial" w:hAnsi="Arial"/>
          <w:sz w:val="22"/>
        </w:rPr>
        <w:t>”</w:t>
      </w:r>
      <w:r w:rsidR="00D85C18">
        <w:rPr>
          <w:rFonts w:ascii="Arial" w:eastAsia="Arial" w:hAnsi="Arial"/>
          <w:sz w:val="22"/>
        </w:rPr>
        <w:t>,</w:t>
      </w:r>
    </w:p>
    <w:p w:rsidR="00734124" w:rsidRPr="00A63622" w:rsidRDefault="000862A1" w:rsidP="00A63622">
      <w:pPr>
        <w:pStyle w:val="Akapitzlist"/>
        <w:numPr>
          <w:ilvl w:val="0"/>
          <w:numId w:val="48"/>
        </w:numPr>
        <w:tabs>
          <w:tab w:val="left" w:pos="560"/>
        </w:tabs>
        <w:ind w:left="567" w:right="60" w:hanging="567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Decyzja Marszałka Województwa Zachodniopomorskiego – pozwolenie wodnoprawne z dnia 30 marca 2016 r. (</w:t>
      </w:r>
      <w:r w:rsidR="00A63622">
        <w:rPr>
          <w:rFonts w:ascii="Arial" w:eastAsia="Arial" w:hAnsi="Arial"/>
          <w:sz w:val="22"/>
        </w:rPr>
        <w:t>znak: WOŚ.II.7322.7.21.2015.WI).</w:t>
      </w:r>
    </w:p>
    <w:p w:rsidR="00D31311" w:rsidRDefault="00D31311" w:rsidP="00D330E1">
      <w:pPr>
        <w:rPr>
          <w:rStyle w:val="Bodytext2"/>
          <w:rFonts w:ascii="Arial" w:hAnsi="Arial" w:cs="Arial"/>
        </w:rPr>
      </w:pPr>
      <w:bookmarkStart w:id="0" w:name="_GoBack"/>
      <w:bookmarkEnd w:id="0"/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Default="00734124" w:rsidP="00D330E1">
      <w:pPr>
        <w:rPr>
          <w:rStyle w:val="Bodytext2"/>
          <w:rFonts w:ascii="Arial" w:hAnsi="Arial" w:cs="Arial"/>
        </w:rPr>
      </w:pPr>
    </w:p>
    <w:p w:rsidR="00734124" w:rsidRPr="00B41B6F" w:rsidRDefault="00734124" w:rsidP="00D330E1">
      <w:pPr>
        <w:rPr>
          <w:rStyle w:val="Bodytext2"/>
          <w:rFonts w:ascii="Arial" w:hAnsi="Arial" w:cs="Arial"/>
        </w:rPr>
      </w:pPr>
    </w:p>
    <w:sectPr w:rsidR="00734124" w:rsidRPr="00B41B6F" w:rsidSect="00DA38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875" w:rsidRDefault="00B46875">
      <w:r>
        <w:separator/>
      </w:r>
    </w:p>
  </w:endnote>
  <w:endnote w:type="continuationSeparator" w:id="0">
    <w:p w:rsidR="00B46875" w:rsidRDefault="00B4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600D91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96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69F9" w:rsidRDefault="00A969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Pr="006A7ACC" w:rsidRDefault="005F368B" w:rsidP="00734124">
    <w:pPr>
      <w:pStyle w:val="Stopka"/>
      <w:tabs>
        <w:tab w:val="clear" w:pos="9072"/>
        <w:tab w:val="left" w:pos="4440"/>
        <w:tab w:val="right" w:pos="9498"/>
      </w:tabs>
      <w:spacing w:before="120"/>
      <w:ind w:right="22"/>
      <w:rPr>
        <w:sz w:val="12"/>
      </w:rPr>
    </w:pPr>
    <w:r w:rsidRPr="005F368B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1.5pt;height:67.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600D91" w:rsidP="00DA38D4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600D91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316.85pt;margin-top:746.25pt;width:175.05pt;height:58.25pt;z-index:25165772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style="mso-next-textbox:#Text Box 15" inset="0,0,0,0">
            <w:txbxContent>
              <w:p w:rsidR="00A969F9" w:rsidRPr="00536730" w:rsidRDefault="005F368B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A231C7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A969F9" w:rsidRPr="002B23D8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A969F9" w:rsidRPr="00DF380A" w:rsidRDefault="00A969F9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A969F9" w:rsidRPr="00706597" w:rsidRDefault="00A969F9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875" w:rsidRDefault="00B46875">
      <w:r>
        <w:separator/>
      </w:r>
    </w:p>
  </w:footnote>
  <w:footnote w:type="continuationSeparator" w:id="0">
    <w:p w:rsidR="00B46875" w:rsidRDefault="00B46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A969F9" w:rsidP="00EE7B6E">
    <w:pPr>
      <w:pStyle w:val="Nagwek"/>
      <w:rPr>
        <w:rFonts w:ascii="Arial" w:hAnsi="Arial" w:cs="Arial"/>
        <w:b/>
        <w:sz w:val="16"/>
        <w:szCs w:val="16"/>
      </w:rPr>
    </w:pPr>
  </w:p>
  <w:p w:rsidR="00A969F9" w:rsidRPr="00F3171A" w:rsidRDefault="00A969F9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A969F9" w:rsidRDefault="00A969F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9F9" w:rsidRDefault="005F368B" w:rsidP="00E7636B">
    <w:pPr>
      <w:ind w:left="-284" w:right="-50"/>
      <w:rPr>
        <w:noProof/>
      </w:rPr>
    </w:pPr>
    <w:r w:rsidRPr="00A231C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ag_z_EFRR_poziom_czarny02.jpg" style="width:451.5pt;height:70.5pt;visibility:visible">
          <v:imagedata r:id="rId1" o:title="Ciag_z_EFRR_poziom_czarny02"/>
        </v:shape>
      </w:pict>
    </w:r>
  </w:p>
  <w:p w:rsidR="00DA38D4" w:rsidRPr="00051290" w:rsidRDefault="00DA38D4" w:rsidP="00E7636B">
    <w:pPr>
      <w:ind w:left="-284" w:right="-50"/>
    </w:pPr>
  </w:p>
  <w:p w:rsidR="00734124" w:rsidRDefault="00734124" w:rsidP="0073412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600D91" w:rsidRPr="00600D91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>Poprawa infrastruktur</w:t>
    </w:r>
    <w:r w:rsidR="000862A1">
      <w:rPr>
        <w:rFonts w:ascii="Arial" w:hAnsi="Arial" w:cs="Arial"/>
        <w:b/>
        <w:sz w:val="16"/>
        <w:szCs w:val="16"/>
      </w:rPr>
      <w:t>y dostępowej do portu w Stepnicy</w:t>
    </w:r>
    <w:r>
      <w:rPr>
        <w:rFonts w:ascii="Arial" w:hAnsi="Arial" w:cs="Arial"/>
        <w:b/>
        <w:sz w:val="16"/>
        <w:szCs w:val="16"/>
      </w:rPr>
      <w:t>”</w:t>
    </w:r>
  </w:p>
  <w:p w:rsidR="00734124" w:rsidRDefault="000862A1" w:rsidP="0073412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RPZP.05.07.00-32-0002</w:t>
    </w:r>
    <w:r w:rsidR="00734124">
      <w:rPr>
        <w:rFonts w:ascii="Arial" w:hAnsi="Arial" w:cs="Arial"/>
        <w:b/>
        <w:sz w:val="16"/>
        <w:szCs w:val="16"/>
      </w:rPr>
      <w:t>/17-00 w ramach Regionalnego Programu Operacyjnego</w:t>
    </w:r>
  </w:p>
  <w:p w:rsidR="00734124" w:rsidRPr="000A1B59" w:rsidRDefault="00734124" w:rsidP="00734124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A969F9" w:rsidRPr="00B22750" w:rsidRDefault="00600D91" w:rsidP="00DA38D4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600D91">
      <w:rPr>
        <w:noProof/>
      </w:rPr>
      <w:pict>
        <v:rect id="Rectangle 1" o:spid="_x0000_s2050" style="position:absolute;left:0;text-align:left;margin-left:-17.85pt;margin-top:124.95pt;width:476.2pt;height:40.1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2"/>
    <w:multiLevelType w:val="hybridMultilevel"/>
    <w:tmpl w:val="4CFAA836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ABA8F1E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4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5">
    <w:nsid w:val="00000009"/>
    <w:multiLevelType w:val="multilevel"/>
    <w:tmpl w:val="335CB126"/>
    <w:lvl w:ilvl="0">
      <w:start w:val="1"/>
      <w:numFmt w:val="decimal"/>
      <w:lvlText w:val="2.%1."/>
      <w:lvlJc w:val="left"/>
      <w:rPr>
        <w:rFonts w:ascii="Arial" w:hAnsi="Arial" w:cs="Arial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607742D"/>
    <w:multiLevelType w:val="hybridMultilevel"/>
    <w:tmpl w:val="6F102CAC"/>
    <w:lvl w:ilvl="0" w:tplc="8012ABAA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5199E"/>
    <w:multiLevelType w:val="hybridMultilevel"/>
    <w:tmpl w:val="6F98A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EB613BC"/>
    <w:multiLevelType w:val="hybridMultilevel"/>
    <w:tmpl w:val="7F36D86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0F2A6C16"/>
    <w:multiLevelType w:val="hybridMultilevel"/>
    <w:tmpl w:val="C56C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05A79C6"/>
    <w:multiLevelType w:val="hybridMultilevel"/>
    <w:tmpl w:val="CA628AB2"/>
    <w:lvl w:ilvl="0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19">
    <w:nsid w:val="17FB26D9"/>
    <w:multiLevelType w:val="hybridMultilevel"/>
    <w:tmpl w:val="2910C6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D94367"/>
    <w:multiLevelType w:val="hybridMultilevel"/>
    <w:tmpl w:val="D1B47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057CD1"/>
    <w:multiLevelType w:val="hybridMultilevel"/>
    <w:tmpl w:val="529236D6"/>
    <w:lvl w:ilvl="0" w:tplc="96FCB36C">
      <w:start w:val="1"/>
      <w:numFmt w:val="bullet"/>
      <w:lvlText w:val="-"/>
      <w:lvlJc w:val="left"/>
      <w:pPr>
        <w:tabs>
          <w:tab w:val="num" w:pos="1369"/>
        </w:tabs>
        <w:ind w:left="1369" w:hanging="189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8"/>
        </w:tabs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2">
    <w:nsid w:val="25155184"/>
    <w:multiLevelType w:val="hybridMultilevel"/>
    <w:tmpl w:val="0B260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4258A6"/>
    <w:multiLevelType w:val="hybridMultilevel"/>
    <w:tmpl w:val="0192B2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7AB7CFD"/>
    <w:multiLevelType w:val="hybridMultilevel"/>
    <w:tmpl w:val="8B6A06EE"/>
    <w:lvl w:ilvl="0" w:tplc="1E644458">
      <w:start w:val="3"/>
      <w:numFmt w:val="upperRoman"/>
      <w:lvlText w:val="%1."/>
      <w:lvlJc w:val="right"/>
      <w:pPr>
        <w:ind w:left="12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C82834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6">
    <w:nsid w:val="2AAF48D7"/>
    <w:multiLevelType w:val="multilevel"/>
    <w:tmpl w:val="F698CD52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35443BB8"/>
    <w:multiLevelType w:val="hybridMultilevel"/>
    <w:tmpl w:val="8B665A7C"/>
    <w:lvl w:ilvl="0" w:tplc="166204FC">
      <w:start w:val="1"/>
      <w:numFmt w:val="decimal"/>
      <w:lvlText w:val="%1.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72721A7"/>
    <w:multiLevelType w:val="hybridMultilevel"/>
    <w:tmpl w:val="CB8E9B02"/>
    <w:lvl w:ilvl="0" w:tplc="4802D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9C2C39"/>
    <w:multiLevelType w:val="hybridMultilevel"/>
    <w:tmpl w:val="A238A55C"/>
    <w:lvl w:ilvl="0" w:tplc="AA262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A2433AD"/>
    <w:multiLevelType w:val="hybridMultilevel"/>
    <w:tmpl w:val="CB8E9B02"/>
    <w:lvl w:ilvl="0" w:tplc="4802D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03317F"/>
    <w:multiLevelType w:val="multilevel"/>
    <w:tmpl w:val="98AC7BE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3">
    <w:nsid w:val="4AB3080D"/>
    <w:multiLevelType w:val="hybridMultilevel"/>
    <w:tmpl w:val="E068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03489E"/>
    <w:multiLevelType w:val="hybridMultilevel"/>
    <w:tmpl w:val="426A34D4"/>
    <w:lvl w:ilvl="0" w:tplc="AD66C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DE4E88"/>
    <w:multiLevelType w:val="hybridMultilevel"/>
    <w:tmpl w:val="097E9B6E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855752B"/>
    <w:multiLevelType w:val="hybridMultilevel"/>
    <w:tmpl w:val="A29CA3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857ABD"/>
    <w:multiLevelType w:val="hybridMultilevel"/>
    <w:tmpl w:val="1B92363C"/>
    <w:lvl w:ilvl="0" w:tplc="C4580988">
      <w:start w:val="1"/>
      <w:numFmt w:val="decimal"/>
      <w:lvlText w:val="%1.4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8">
    <w:nsid w:val="5C475A1E"/>
    <w:multiLevelType w:val="multilevel"/>
    <w:tmpl w:val="CF7441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39">
    <w:nsid w:val="5C6B4651"/>
    <w:multiLevelType w:val="multilevel"/>
    <w:tmpl w:val="9A9269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0">
    <w:nsid w:val="61AE276C"/>
    <w:multiLevelType w:val="hybridMultilevel"/>
    <w:tmpl w:val="8FBA7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2A29A9"/>
    <w:multiLevelType w:val="hybridMultilevel"/>
    <w:tmpl w:val="DEF60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99962E8"/>
    <w:multiLevelType w:val="hybridMultilevel"/>
    <w:tmpl w:val="9D100CF8"/>
    <w:lvl w:ilvl="0" w:tplc="B2FA9F1C">
      <w:start w:val="1"/>
      <w:numFmt w:val="decimal"/>
      <w:lvlText w:val="%1)"/>
      <w:lvlJc w:val="lef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3">
    <w:nsid w:val="6EEC2A8C"/>
    <w:multiLevelType w:val="hybridMultilevel"/>
    <w:tmpl w:val="D83CF4E6"/>
    <w:lvl w:ilvl="0" w:tplc="AD66C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1A6EAA"/>
    <w:multiLevelType w:val="hybridMultilevel"/>
    <w:tmpl w:val="CD9689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FCB36C">
      <w:start w:val="1"/>
      <w:numFmt w:val="bullet"/>
      <w:lvlText w:val="-"/>
      <w:lvlJc w:val="left"/>
      <w:pPr>
        <w:tabs>
          <w:tab w:val="num" w:pos="909"/>
        </w:tabs>
        <w:ind w:left="909" w:hanging="18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B163D5F"/>
    <w:multiLevelType w:val="multilevel"/>
    <w:tmpl w:val="1E04D5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abstractNum w:abstractNumId="46">
    <w:nsid w:val="7B2A5088"/>
    <w:multiLevelType w:val="hybridMultilevel"/>
    <w:tmpl w:val="BCEAE164"/>
    <w:lvl w:ilvl="0" w:tplc="0415000F">
      <w:start w:val="1"/>
      <w:numFmt w:val="decimal"/>
      <w:lvlText w:val="%1."/>
      <w:lvlJc w:val="left"/>
      <w:pPr>
        <w:ind w:left="1263" w:hanging="360"/>
      </w:pPr>
    </w:lvl>
    <w:lvl w:ilvl="1" w:tplc="04150019" w:tentative="1">
      <w:start w:val="1"/>
      <w:numFmt w:val="lowerLetter"/>
      <w:lvlText w:val="%2."/>
      <w:lvlJc w:val="left"/>
      <w:pPr>
        <w:ind w:left="1983" w:hanging="360"/>
      </w:pPr>
    </w:lvl>
    <w:lvl w:ilvl="2" w:tplc="0415001B" w:tentative="1">
      <w:start w:val="1"/>
      <w:numFmt w:val="lowerRoman"/>
      <w:lvlText w:val="%3."/>
      <w:lvlJc w:val="right"/>
      <w:pPr>
        <w:ind w:left="2703" w:hanging="180"/>
      </w:pPr>
    </w:lvl>
    <w:lvl w:ilvl="3" w:tplc="0415000F" w:tentative="1">
      <w:start w:val="1"/>
      <w:numFmt w:val="decimal"/>
      <w:lvlText w:val="%4."/>
      <w:lvlJc w:val="left"/>
      <w:pPr>
        <w:ind w:left="3423" w:hanging="360"/>
      </w:pPr>
    </w:lvl>
    <w:lvl w:ilvl="4" w:tplc="04150019" w:tentative="1">
      <w:start w:val="1"/>
      <w:numFmt w:val="lowerLetter"/>
      <w:lvlText w:val="%5."/>
      <w:lvlJc w:val="left"/>
      <w:pPr>
        <w:ind w:left="4143" w:hanging="360"/>
      </w:pPr>
    </w:lvl>
    <w:lvl w:ilvl="5" w:tplc="0415001B" w:tentative="1">
      <w:start w:val="1"/>
      <w:numFmt w:val="lowerRoman"/>
      <w:lvlText w:val="%6."/>
      <w:lvlJc w:val="right"/>
      <w:pPr>
        <w:ind w:left="4863" w:hanging="180"/>
      </w:pPr>
    </w:lvl>
    <w:lvl w:ilvl="6" w:tplc="0415000F" w:tentative="1">
      <w:start w:val="1"/>
      <w:numFmt w:val="decimal"/>
      <w:lvlText w:val="%7."/>
      <w:lvlJc w:val="left"/>
      <w:pPr>
        <w:ind w:left="5583" w:hanging="360"/>
      </w:pPr>
    </w:lvl>
    <w:lvl w:ilvl="7" w:tplc="04150019" w:tentative="1">
      <w:start w:val="1"/>
      <w:numFmt w:val="lowerLetter"/>
      <w:lvlText w:val="%8."/>
      <w:lvlJc w:val="left"/>
      <w:pPr>
        <w:ind w:left="6303" w:hanging="360"/>
      </w:pPr>
    </w:lvl>
    <w:lvl w:ilvl="8" w:tplc="0415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7">
    <w:nsid w:val="7E7B080D"/>
    <w:multiLevelType w:val="hybridMultilevel"/>
    <w:tmpl w:val="FFBC77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35CB7"/>
    <w:multiLevelType w:val="multilevel"/>
    <w:tmpl w:val="0F489E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5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5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524" w:hanging="1800"/>
      </w:pPr>
      <w:rPr>
        <w:rFonts w:hint="default"/>
        <w:color w:val="auto"/>
      </w:rPr>
    </w:lvl>
  </w:abstractNum>
  <w:num w:numId="1">
    <w:abstractNumId w:val="15"/>
  </w:num>
  <w:num w:numId="2">
    <w:abstractNumId w:val="48"/>
  </w:num>
  <w:num w:numId="3">
    <w:abstractNumId w:val="44"/>
  </w:num>
  <w:num w:numId="4">
    <w:abstractNumId w:val="18"/>
  </w:num>
  <w:num w:numId="5">
    <w:abstractNumId w:val="21"/>
  </w:num>
  <w:num w:numId="6">
    <w:abstractNumId w:val="23"/>
  </w:num>
  <w:num w:numId="7">
    <w:abstractNumId w:val="36"/>
  </w:num>
  <w:num w:numId="8">
    <w:abstractNumId w:val="19"/>
  </w:num>
  <w:num w:numId="9">
    <w:abstractNumId w:val="17"/>
  </w:num>
  <w:num w:numId="10">
    <w:abstractNumId w:val="41"/>
  </w:num>
  <w:num w:numId="11">
    <w:abstractNumId w:val="20"/>
  </w:num>
  <w:num w:numId="12">
    <w:abstractNumId w:val="38"/>
  </w:num>
  <w:num w:numId="13">
    <w:abstractNumId w:val="39"/>
  </w:num>
  <w:num w:numId="14">
    <w:abstractNumId w:val="45"/>
  </w:num>
  <w:num w:numId="15">
    <w:abstractNumId w:val="32"/>
  </w:num>
  <w:num w:numId="16">
    <w:abstractNumId w:val="40"/>
  </w:num>
  <w:num w:numId="17">
    <w:abstractNumId w:val="0"/>
  </w:num>
  <w:num w:numId="18">
    <w:abstractNumId w:val="37"/>
  </w:num>
  <w:num w:numId="19">
    <w:abstractNumId w:val="2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1"/>
  </w:num>
  <w:num w:numId="28">
    <w:abstractNumId w:val="42"/>
  </w:num>
  <w:num w:numId="29">
    <w:abstractNumId w:val="12"/>
  </w:num>
  <w:num w:numId="30">
    <w:abstractNumId w:val="14"/>
  </w:num>
  <w:num w:numId="31">
    <w:abstractNumId w:val="22"/>
  </w:num>
  <w:num w:numId="32">
    <w:abstractNumId w:val="43"/>
  </w:num>
  <w:num w:numId="33">
    <w:abstractNumId w:val="33"/>
  </w:num>
  <w:num w:numId="34">
    <w:abstractNumId w:val="16"/>
  </w:num>
  <w:num w:numId="35">
    <w:abstractNumId w:val="34"/>
  </w:num>
  <w:num w:numId="36">
    <w:abstractNumId w:val="27"/>
  </w:num>
  <w:num w:numId="37">
    <w:abstractNumId w:val="26"/>
  </w:num>
  <w:num w:numId="38">
    <w:abstractNumId w:val="29"/>
  </w:num>
  <w:num w:numId="39">
    <w:abstractNumId w:val="35"/>
  </w:num>
  <w:num w:numId="40">
    <w:abstractNumId w:val="30"/>
  </w:num>
  <w:num w:numId="41">
    <w:abstractNumId w:val="1"/>
  </w:num>
  <w:num w:numId="42">
    <w:abstractNumId w:val="3"/>
  </w:num>
  <w:num w:numId="43">
    <w:abstractNumId w:val="25"/>
  </w:num>
  <w:num w:numId="44">
    <w:abstractNumId w:val="46"/>
  </w:num>
  <w:num w:numId="45">
    <w:abstractNumId w:val="47"/>
  </w:num>
  <w:num w:numId="46">
    <w:abstractNumId w:val="24"/>
  </w:num>
  <w:num w:numId="47">
    <w:abstractNumId w:val="13"/>
  </w:num>
  <w:num w:numId="48">
    <w:abstractNumId w:val="28"/>
  </w:num>
  <w:num w:numId="49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D29"/>
    <w:rsid w:val="000061DA"/>
    <w:rsid w:val="00007300"/>
    <w:rsid w:val="00007494"/>
    <w:rsid w:val="000074D1"/>
    <w:rsid w:val="000078A3"/>
    <w:rsid w:val="000078D0"/>
    <w:rsid w:val="00011BB0"/>
    <w:rsid w:val="00011FC0"/>
    <w:rsid w:val="0001282E"/>
    <w:rsid w:val="00012AD8"/>
    <w:rsid w:val="000141D9"/>
    <w:rsid w:val="00015313"/>
    <w:rsid w:val="000155B4"/>
    <w:rsid w:val="00016B48"/>
    <w:rsid w:val="00016E12"/>
    <w:rsid w:val="000176EA"/>
    <w:rsid w:val="00020692"/>
    <w:rsid w:val="000218BB"/>
    <w:rsid w:val="00022A86"/>
    <w:rsid w:val="000238ED"/>
    <w:rsid w:val="00023E41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2A1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475D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40B1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35A5"/>
    <w:rsid w:val="00116098"/>
    <w:rsid w:val="00116D67"/>
    <w:rsid w:val="00117349"/>
    <w:rsid w:val="00120C4B"/>
    <w:rsid w:val="0012115D"/>
    <w:rsid w:val="0012229D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503CB"/>
    <w:rsid w:val="001505AC"/>
    <w:rsid w:val="001508F6"/>
    <w:rsid w:val="001508FF"/>
    <w:rsid w:val="00151320"/>
    <w:rsid w:val="00151690"/>
    <w:rsid w:val="001519D0"/>
    <w:rsid w:val="00152B28"/>
    <w:rsid w:val="00153143"/>
    <w:rsid w:val="001537AA"/>
    <w:rsid w:val="00153B48"/>
    <w:rsid w:val="00156AB2"/>
    <w:rsid w:val="0015715E"/>
    <w:rsid w:val="0016122B"/>
    <w:rsid w:val="00162175"/>
    <w:rsid w:val="001626D4"/>
    <w:rsid w:val="00164900"/>
    <w:rsid w:val="00165210"/>
    <w:rsid w:val="00165669"/>
    <w:rsid w:val="001657F5"/>
    <w:rsid w:val="00165FD4"/>
    <w:rsid w:val="00166FEA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73E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734"/>
    <w:rsid w:val="001A78AA"/>
    <w:rsid w:val="001B11A1"/>
    <w:rsid w:val="001B21E2"/>
    <w:rsid w:val="001B2248"/>
    <w:rsid w:val="001B2878"/>
    <w:rsid w:val="001B2A7C"/>
    <w:rsid w:val="001B3110"/>
    <w:rsid w:val="001B312E"/>
    <w:rsid w:val="001B43F4"/>
    <w:rsid w:val="001B445F"/>
    <w:rsid w:val="001B4504"/>
    <w:rsid w:val="001B46B6"/>
    <w:rsid w:val="001B4BAD"/>
    <w:rsid w:val="001B6FB4"/>
    <w:rsid w:val="001B7445"/>
    <w:rsid w:val="001B79CB"/>
    <w:rsid w:val="001B7A82"/>
    <w:rsid w:val="001C0FAD"/>
    <w:rsid w:val="001C0FB2"/>
    <w:rsid w:val="001C19A6"/>
    <w:rsid w:val="001C1CB7"/>
    <w:rsid w:val="001C230C"/>
    <w:rsid w:val="001C283B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7645"/>
    <w:rsid w:val="001E786E"/>
    <w:rsid w:val="001E7E74"/>
    <w:rsid w:val="001F0024"/>
    <w:rsid w:val="001F0164"/>
    <w:rsid w:val="001F02DE"/>
    <w:rsid w:val="001F09CF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77C0"/>
    <w:rsid w:val="00247E41"/>
    <w:rsid w:val="00250B71"/>
    <w:rsid w:val="002522DA"/>
    <w:rsid w:val="00252391"/>
    <w:rsid w:val="002531BE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4DE"/>
    <w:rsid w:val="002617FC"/>
    <w:rsid w:val="00261BA1"/>
    <w:rsid w:val="002624F0"/>
    <w:rsid w:val="00262D76"/>
    <w:rsid w:val="00263052"/>
    <w:rsid w:val="00263EA1"/>
    <w:rsid w:val="00264012"/>
    <w:rsid w:val="002670FC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D27"/>
    <w:rsid w:val="00282488"/>
    <w:rsid w:val="002839B2"/>
    <w:rsid w:val="002849E1"/>
    <w:rsid w:val="0028675F"/>
    <w:rsid w:val="00287CBD"/>
    <w:rsid w:val="00290E80"/>
    <w:rsid w:val="00292092"/>
    <w:rsid w:val="002928A4"/>
    <w:rsid w:val="00294C5D"/>
    <w:rsid w:val="00295DC2"/>
    <w:rsid w:val="002963C6"/>
    <w:rsid w:val="00297212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2A3"/>
    <w:rsid w:val="002C1B0A"/>
    <w:rsid w:val="002C1C99"/>
    <w:rsid w:val="002C3413"/>
    <w:rsid w:val="002C3847"/>
    <w:rsid w:val="002C3862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29B9"/>
    <w:rsid w:val="002D3B65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343"/>
    <w:rsid w:val="002F3CD7"/>
    <w:rsid w:val="002F469A"/>
    <w:rsid w:val="002F5284"/>
    <w:rsid w:val="002F6171"/>
    <w:rsid w:val="003017EA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517"/>
    <w:rsid w:val="003658D9"/>
    <w:rsid w:val="003659BB"/>
    <w:rsid w:val="00365A5C"/>
    <w:rsid w:val="00366545"/>
    <w:rsid w:val="00367545"/>
    <w:rsid w:val="00370460"/>
    <w:rsid w:val="0037235F"/>
    <w:rsid w:val="00372A75"/>
    <w:rsid w:val="0037337E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F25"/>
    <w:rsid w:val="00393476"/>
    <w:rsid w:val="0039353B"/>
    <w:rsid w:val="0039392D"/>
    <w:rsid w:val="00395DAE"/>
    <w:rsid w:val="00396260"/>
    <w:rsid w:val="003A0123"/>
    <w:rsid w:val="003A087C"/>
    <w:rsid w:val="003A1DD1"/>
    <w:rsid w:val="003A24A4"/>
    <w:rsid w:val="003A3A4C"/>
    <w:rsid w:val="003A3DCD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24BD"/>
    <w:rsid w:val="003C308C"/>
    <w:rsid w:val="003C32CC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7B07"/>
    <w:rsid w:val="003E0326"/>
    <w:rsid w:val="003E08AD"/>
    <w:rsid w:val="003E24DD"/>
    <w:rsid w:val="003E29A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37D3"/>
    <w:rsid w:val="00404F59"/>
    <w:rsid w:val="004059C0"/>
    <w:rsid w:val="004060A5"/>
    <w:rsid w:val="00406793"/>
    <w:rsid w:val="0041078E"/>
    <w:rsid w:val="0041087A"/>
    <w:rsid w:val="00410CD5"/>
    <w:rsid w:val="00410DA0"/>
    <w:rsid w:val="0041225E"/>
    <w:rsid w:val="00412273"/>
    <w:rsid w:val="0041343E"/>
    <w:rsid w:val="00413757"/>
    <w:rsid w:val="00415466"/>
    <w:rsid w:val="00415A5E"/>
    <w:rsid w:val="0041601B"/>
    <w:rsid w:val="00420C0D"/>
    <w:rsid w:val="004213CA"/>
    <w:rsid w:val="004213FB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1925"/>
    <w:rsid w:val="00452190"/>
    <w:rsid w:val="0045221A"/>
    <w:rsid w:val="00453824"/>
    <w:rsid w:val="00455151"/>
    <w:rsid w:val="00455245"/>
    <w:rsid w:val="0045581C"/>
    <w:rsid w:val="00455E86"/>
    <w:rsid w:val="00456A17"/>
    <w:rsid w:val="00456AC0"/>
    <w:rsid w:val="00456FDC"/>
    <w:rsid w:val="0045778D"/>
    <w:rsid w:val="00457943"/>
    <w:rsid w:val="00460841"/>
    <w:rsid w:val="00461462"/>
    <w:rsid w:val="00461729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FD7"/>
    <w:rsid w:val="004D1ABC"/>
    <w:rsid w:val="004D1E22"/>
    <w:rsid w:val="004D1F41"/>
    <w:rsid w:val="004D3C80"/>
    <w:rsid w:val="004D46BA"/>
    <w:rsid w:val="004D5608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76B6"/>
    <w:rsid w:val="00517727"/>
    <w:rsid w:val="005200AD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21D1"/>
    <w:rsid w:val="005325CD"/>
    <w:rsid w:val="005325E3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B31"/>
    <w:rsid w:val="00544661"/>
    <w:rsid w:val="00544885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5E62"/>
    <w:rsid w:val="005763A3"/>
    <w:rsid w:val="00576945"/>
    <w:rsid w:val="00577363"/>
    <w:rsid w:val="005776DA"/>
    <w:rsid w:val="00577F5A"/>
    <w:rsid w:val="00580509"/>
    <w:rsid w:val="00580836"/>
    <w:rsid w:val="00580E8E"/>
    <w:rsid w:val="00582756"/>
    <w:rsid w:val="005832A0"/>
    <w:rsid w:val="00583C7E"/>
    <w:rsid w:val="00584750"/>
    <w:rsid w:val="00584CF5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271"/>
    <w:rsid w:val="005A2495"/>
    <w:rsid w:val="005A30A9"/>
    <w:rsid w:val="005A42A3"/>
    <w:rsid w:val="005A4FF1"/>
    <w:rsid w:val="005A5B96"/>
    <w:rsid w:val="005A5C87"/>
    <w:rsid w:val="005A5D14"/>
    <w:rsid w:val="005A5EFC"/>
    <w:rsid w:val="005A5F09"/>
    <w:rsid w:val="005A7281"/>
    <w:rsid w:val="005A7D9D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328C"/>
    <w:rsid w:val="005C34FC"/>
    <w:rsid w:val="005C43F9"/>
    <w:rsid w:val="005C49C1"/>
    <w:rsid w:val="005C51AA"/>
    <w:rsid w:val="005C5249"/>
    <w:rsid w:val="005C638B"/>
    <w:rsid w:val="005C6888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1487"/>
    <w:rsid w:val="005F17C9"/>
    <w:rsid w:val="005F24A8"/>
    <w:rsid w:val="005F2964"/>
    <w:rsid w:val="005F368B"/>
    <w:rsid w:val="005F3749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D91"/>
    <w:rsid w:val="00600FE6"/>
    <w:rsid w:val="006011AA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102C"/>
    <w:rsid w:val="00623638"/>
    <w:rsid w:val="00624286"/>
    <w:rsid w:val="00625117"/>
    <w:rsid w:val="00625297"/>
    <w:rsid w:val="0062555D"/>
    <w:rsid w:val="00625E1D"/>
    <w:rsid w:val="00625FBA"/>
    <w:rsid w:val="0062636D"/>
    <w:rsid w:val="0062684D"/>
    <w:rsid w:val="00627EEC"/>
    <w:rsid w:val="00630175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99B"/>
    <w:rsid w:val="00637AF7"/>
    <w:rsid w:val="00641C5F"/>
    <w:rsid w:val="00641EC8"/>
    <w:rsid w:val="0064251B"/>
    <w:rsid w:val="00642CC8"/>
    <w:rsid w:val="006440DD"/>
    <w:rsid w:val="00644239"/>
    <w:rsid w:val="006469E6"/>
    <w:rsid w:val="00646BD3"/>
    <w:rsid w:val="00647B43"/>
    <w:rsid w:val="006505B9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70BD8"/>
    <w:rsid w:val="00670DA0"/>
    <w:rsid w:val="0067121B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7E0B"/>
    <w:rsid w:val="006A044E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0EFD"/>
    <w:rsid w:val="006E24A2"/>
    <w:rsid w:val="006E25B9"/>
    <w:rsid w:val="006E35F6"/>
    <w:rsid w:val="006E5173"/>
    <w:rsid w:val="006E57CF"/>
    <w:rsid w:val="006E684C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706B"/>
    <w:rsid w:val="006F7162"/>
    <w:rsid w:val="00701279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C"/>
    <w:rsid w:val="00724607"/>
    <w:rsid w:val="00724CEF"/>
    <w:rsid w:val="007252FE"/>
    <w:rsid w:val="007261BE"/>
    <w:rsid w:val="00726354"/>
    <w:rsid w:val="007306B7"/>
    <w:rsid w:val="00730937"/>
    <w:rsid w:val="007310F9"/>
    <w:rsid w:val="007316FC"/>
    <w:rsid w:val="0073182D"/>
    <w:rsid w:val="00731E9F"/>
    <w:rsid w:val="0073209B"/>
    <w:rsid w:val="007324CC"/>
    <w:rsid w:val="00733848"/>
    <w:rsid w:val="00734124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945"/>
    <w:rsid w:val="00753DCB"/>
    <w:rsid w:val="00754060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5964"/>
    <w:rsid w:val="00765FDB"/>
    <w:rsid w:val="0076689E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8FA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3F25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5EE"/>
    <w:rsid w:val="007B5EDB"/>
    <w:rsid w:val="007B67B2"/>
    <w:rsid w:val="007B7AA5"/>
    <w:rsid w:val="007C0ABC"/>
    <w:rsid w:val="007C12E5"/>
    <w:rsid w:val="007C16C2"/>
    <w:rsid w:val="007C1D34"/>
    <w:rsid w:val="007C2693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388A"/>
    <w:rsid w:val="007D4593"/>
    <w:rsid w:val="007D4C85"/>
    <w:rsid w:val="007D50EB"/>
    <w:rsid w:val="007D5E05"/>
    <w:rsid w:val="007D5F40"/>
    <w:rsid w:val="007D608D"/>
    <w:rsid w:val="007D6788"/>
    <w:rsid w:val="007D6834"/>
    <w:rsid w:val="007D6B57"/>
    <w:rsid w:val="007D7E8E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4FE"/>
    <w:rsid w:val="00801791"/>
    <w:rsid w:val="00802DD6"/>
    <w:rsid w:val="00804BFF"/>
    <w:rsid w:val="00805375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5BC2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E55"/>
    <w:rsid w:val="00831D24"/>
    <w:rsid w:val="00832BBF"/>
    <w:rsid w:val="00832FB6"/>
    <w:rsid w:val="00833298"/>
    <w:rsid w:val="00833A08"/>
    <w:rsid w:val="00834299"/>
    <w:rsid w:val="00834EA3"/>
    <w:rsid w:val="00835672"/>
    <w:rsid w:val="00835AD4"/>
    <w:rsid w:val="00835D8A"/>
    <w:rsid w:val="00837328"/>
    <w:rsid w:val="00837DBF"/>
    <w:rsid w:val="0084065A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628F"/>
    <w:rsid w:val="00867378"/>
    <w:rsid w:val="00867E86"/>
    <w:rsid w:val="00871D0A"/>
    <w:rsid w:val="00872319"/>
    <w:rsid w:val="0087254E"/>
    <w:rsid w:val="00872916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7BEC"/>
    <w:rsid w:val="008A0799"/>
    <w:rsid w:val="008A0B05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547A"/>
    <w:rsid w:val="008D73E9"/>
    <w:rsid w:val="008E006E"/>
    <w:rsid w:val="008E0AFD"/>
    <w:rsid w:val="008E1253"/>
    <w:rsid w:val="008E1950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5446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651E"/>
    <w:rsid w:val="00907E05"/>
    <w:rsid w:val="009114B9"/>
    <w:rsid w:val="00911A6D"/>
    <w:rsid w:val="00913062"/>
    <w:rsid w:val="00913C39"/>
    <w:rsid w:val="00914DAE"/>
    <w:rsid w:val="0091553F"/>
    <w:rsid w:val="00915AB8"/>
    <w:rsid w:val="0091661B"/>
    <w:rsid w:val="00920F69"/>
    <w:rsid w:val="00921AC0"/>
    <w:rsid w:val="00922128"/>
    <w:rsid w:val="00922342"/>
    <w:rsid w:val="00922646"/>
    <w:rsid w:val="00922A4E"/>
    <w:rsid w:val="0092448C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E3D"/>
    <w:rsid w:val="00944440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90218"/>
    <w:rsid w:val="00990E87"/>
    <w:rsid w:val="00991596"/>
    <w:rsid w:val="0099397E"/>
    <w:rsid w:val="00995B24"/>
    <w:rsid w:val="00995E22"/>
    <w:rsid w:val="009973B5"/>
    <w:rsid w:val="009975D1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B73"/>
    <w:rsid w:val="009B2247"/>
    <w:rsid w:val="009B2250"/>
    <w:rsid w:val="009B3023"/>
    <w:rsid w:val="009B341F"/>
    <w:rsid w:val="009B3C05"/>
    <w:rsid w:val="009B3F9F"/>
    <w:rsid w:val="009B48AE"/>
    <w:rsid w:val="009B4FDF"/>
    <w:rsid w:val="009B5232"/>
    <w:rsid w:val="009B6C91"/>
    <w:rsid w:val="009C17EA"/>
    <w:rsid w:val="009C4B80"/>
    <w:rsid w:val="009C5262"/>
    <w:rsid w:val="009C5943"/>
    <w:rsid w:val="009C5D8A"/>
    <w:rsid w:val="009C5FDF"/>
    <w:rsid w:val="009C645E"/>
    <w:rsid w:val="009C6501"/>
    <w:rsid w:val="009C7F44"/>
    <w:rsid w:val="009D0254"/>
    <w:rsid w:val="009D0C9E"/>
    <w:rsid w:val="009D1002"/>
    <w:rsid w:val="009D127F"/>
    <w:rsid w:val="009D26BC"/>
    <w:rsid w:val="009D2D35"/>
    <w:rsid w:val="009D36D2"/>
    <w:rsid w:val="009D765F"/>
    <w:rsid w:val="009E2329"/>
    <w:rsid w:val="009E35F1"/>
    <w:rsid w:val="009E3763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367"/>
    <w:rsid w:val="00A00B90"/>
    <w:rsid w:val="00A0146E"/>
    <w:rsid w:val="00A02446"/>
    <w:rsid w:val="00A02A6C"/>
    <w:rsid w:val="00A032B9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20FD3"/>
    <w:rsid w:val="00A216ED"/>
    <w:rsid w:val="00A219F8"/>
    <w:rsid w:val="00A21CA5"/>
    <w:rsid w:val="00A21D97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7FC"/>
    <w:rsid w:val="00A358A3"/>
    <w:rsid w:val="00A35B62"/>
    <w:rsid w:val="00A35ECF"/>
    <w:rsid w:val="00A35F71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3622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1623"/>
    <w:rsid w:val="00A72001"/>
    <w:rsid w:val="00A7206D"/>
    <w:rsid w:val="00A72186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8EF"/>
    <w:rsid w:val="00A81CA2"/>
    <w:rsid w:val="00A8218B"/>
    <w:rsid w:val="00A82967"/>
    <w:rsid w:val="00A82B15"/>
    <w:rsid w:val="00A82E84"/>
    <w:rsid w:val="00A82E86"/>
    <w:rsid w:val="00A83AAD"/>
    <w:rsid w:val="00A8423C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45"/>
    <w:rsid w:val="00A94A31"/>
    <w:rsid w:val="00A954F8"/>
    <w:rsid w:val="00A95DF7"/>
    <w:rsid w:val="00A96943"/>
    <w:rsid w:val="00A9696F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35AB"/>
    <w:rsid w:val="00AB3B0C"/>
    <w:rsid w:val="00AB4D5F"/>
    <w:rsid w:val="00AB52B0"/>
    <w:rsid w:val="00AB5DE1"/>
    <w:rsid w:val="00AB7B6B"/>
    <w:rsid w:val="00AB7F47"/>
    <w:rsid w:val="00AC02DC"/>
    <w:rsid w:val="00AC1941"/>
    <w:rsid w:val="00AC1C6F"/>
    <w:rsid w:val="00AC1D99"/>
    <w:rsid w:val="00AC27FC"/>
    <w:rsid w:val="00AC2B3C"/>
    <w:rsid w:val="00AC397D"/>
    <w:rsid w:val="00AC3E79"/>
    <w:rsid w:val="00AC56B5"/>
    <w:rsid w:val="00AC64D2"/>
    <w:rsid w:val="00AC7A38"/>
    <w:rsid w:val="00AC7E4B"/>
    <w:rsid w:val="00AC7EA7"/>
    <w:rsid w:val="00AD0D6B"/>
    <w:rsid w:val="00AD1474"/>
    <w:rsid w:val="00AD28F1"/>
    <w:rsid w:val="00AD5748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6FFC"/>
    <w:rsid w:val="00AF0EDD"/>
    <w:rsid w:val="00AF2A6F"/>
    <w:rsid w:val="00AF2CD6"/>
    <w:rsid w:val="00AF365F"/>
    <w:rsid w:val="00AF4453"/>
    <w:rsid w:val="00AF5C9A"/>
    <w:rsid w:val="00B000B4"/>
    <w:rsid w:val="00B002B5"/>
    <w:rsid w:val="00B00375"/>
    <w:rsid w:val="00B00A2B"/>
    <w:rsid w:val="00B01284"/>
    <w:rsid w:val="00B01735"/>
    <w:rsid w:val="00B031A1"/>
    <w:rsid w:val="00B039DF"/>
    <w:rsid w:val="00B03BB5"/>
    <w:rsid w:val="00B040B2"/>
    <w:rsid w:val="00B04A23"/>
    <w:rsid w:val="00B06CEE"/>
    <w:rsid w:val="00B0764B"/>
    <w:rsid w:val="00B106EF"/>
    <w:rsid w:val="00B12EA0"/>
    <w:rsid w:val="00B13976"/>
    <w:rsid w:val="00B13D3D"/>
    <w:rsid w:val="00B160A6"/>
    <w:rsid w:val="00B17136"/>
    <w:rsid w:val="00B17469"/>
    <w:rsid w:val="00B17CC1"/>
    <w:rsid w:val="00B17D9C"/>
    <w:rsid w:val="00B21165"/>
    <w:rsid w:val="00B21562"/>
    <w:rsid w:val="00B22BC9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DF9"/>
    <w:rsid w:val="00B31F19"/>
    <w:rsid w:val="00B32F90"/>
    <w:rsid w:val="00B33843"/>
    <w:rsid w:val="00B3397D"/>
    <w:rsid w:val="00B347A8"/>
    <w:rsid w:val="00B34B00"/>
    <w:rsid w:val="00B34B66"/>
    <w:rsid w:val="00B352E8"/>
    <w:rsid w:val="00B3562F"/>
    <w:rsid w:val="00B363E9"/>
    <w:rsid w:val="00B376E2"/>
    <w:rsid w:val="00B40AE5"/>
    <w:rsid w:val="00B40CF5"/>
    <w:rsid w:val="00B410FE"/>
    <w:rsid w:val="00B41B6F"/>
    <w:rsid w:val="00B41D5D"/>
    <w:rsid w:val="00B4234B"/>
    <w:rsid w:val="00B423D4"/>
    <w:rsid w:val="00B433ED"/>
    <w:rsid w:val="00B4373C"/>
    <w:rsid w:val="00B44A63"/>
    <w:rsid w:val="00B44ACA"/>
    <w:rsid w:val="00B45D04"/>
    <w:rsid w:val="00B461C8"/>
    <w:rsid w:val="00B461E4"/>
    <w:rsid w:val="00B46875"/>
    <w:rsid w:val="00B46CA7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74BC"/>
    <w:rsid w:val="00B62625"/>
    <w:rsid w:val="00B6377A"/>
    <w:rsid w:val="00B637D3"/>
    <w:rsid w:val="00B63B2B"/>
    <w:rsid w:val="00B64246"/>
    <w:rsid w:val="00B64C14"/>
    <w:rsid w:val="00B667F0"/>
    <w:rsid w:val="00B67638"/>
    <w:rsid w:val="00B70584"/>
    <w:rsid w:val="00B705B9"/>
    <w:rsid w:val="00B7094F"/>
    <w:rsid w:val="00B728CD"/>
    <w:rsid w:val="00B73436"/>
    <w:rsid w:val="00B74255"/>
    <w:rsid w:val="00B74398"/>
    <w:rsid w:val="00B75AED"/>
    <w:rsid w:val="00B765AB"/>
    <w:rsid w:val="00B76960"/>
    <w:rsid w:val="00B769B6"/>
    <w:rsid w:val="00B77C4D"/>
    <w:rsid w:val="00B80998"/>
    <w:rsid w:val="00B80C82"/>
    <w:rsid w:val="00B81627"/>
    <w:rsid w:val="00B819D7"/>
    <w:rsid w:val="00B81A32"/>
    <w:rsid w:val="00B838D3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586E"/>
    <w:rsid w:val="00BA6761"/>
    <w:rsid w:val="00BA778C"/>
    <w:rsid w:val="00BB0283"/>
    <w:rsid w:val="00BB09B7"/>
    <w:rsid w:val="00BB0D92"/>
    <w:rsid w:val="00BB0F7E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A89"/>
    <w:rsid w:val="00BD6AFE"/>
    <w:rsid w:val="00BD6BDF"/>
    <w:rsid w:val="00BE0D35"/>
    <w:rsid w:val="00BE1CFF"/>
    <w:rsid w:val="00BE3F6A"/>
    <w:rsid w:val="00BE4F7E"/>
    <w:rsid w:val="00BE770A"/>
    <w:rsid w:val="00BF05A7"/>
    <w:rsid w:val="00BF0A13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3670"/>
    <w:rsid w:val="00C03AF9"/>
    <w:rsid w:val="00C05553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75BA"/>
    <w:rsid w:val="00C207C7"/>
    <w:rsid w:val="00C20F29"/>
    <w:rsid w:val="00C214A9"/>
    <w:rsid w:val="00C235ED"/>
    <w:rsid w:val="00C254B0"/>
    <w:rsid w:val="00C25BC7"/>
    <w:rsid w:val="00C25F02"/>
    <w:rsid w:val="00C27884"/>
    <w:rsid w:val="00C30840"/>
    <w:rsid w:val="00C30867"/>
    <w:rsid w:val="00C314EE"/>
    <w:rsid w:val="00C316ED"/>
    <w:rsid w:val="00C32CE9"/>
    <w:rsid w:val="00C33E04"/>
    <w:rsid w:val="00C33EE7"/>
    <w:rsid w:val="00C404BD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2AB9"/>
    <w:rsid w:val="00C62D0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758E"/>
    <w:rsid w:val="00C80773"/>
    <w:rsid w:val="00C80B0A"/>
    <w:rsid w:val="00C8150D"/>
    <w:rsid w:val="00C84F49"/>
    <w:rsid w:val="00C85A0A"/>
    <w:rsid w:val="00C8630E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760"/>
    <w:rsid w:val="00CB1883"/>
    <w:rsid w:val="00CB26E4"/>
    <w:rsid w:val="00CB361D"/>
    <w:rsid w:val="00CB382F"/>
    <w:rsid w:val="00CB5C43"/>
    <w:rsid w:val="00CB7976"/>
    <w:rsid w:val="00CC05B1"/>
    <w:rsid w:val="00CC061A"/>
    <w:rsid w:val="00CC0D5C"/>
    <w:rsid w:val="00CC120E"/>
    <w:rsid w:val="00CC207C"/>
    <w:rsid w:val="00CC2EAB"/>
    <w:rsid w:val="00CC2F2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D0104"/>
    <w:rsid w:val="00CD04F1"/>
    <w:rsid w:val="00CD22CB"/>
    <w:rsid w:val="00CD43E7"/>
    <w:rsid w:val="00CD5226"/>
    <w:rsid w:val="00CD5AD9"/>
    <w:rsid w:val="00CD65B4"/>
    <w:rsid w:val="00CD6EB5"/>
    <w:rsid w:val="00CD6FDE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221D"/>
    <w:rsid w:val="00CF403A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616"/>
    <w:rsid w:val="00D07DA3"/>
    <w:rsid w:val="00D10624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DA"/>
    <w:rsid w:val="00D330E1"/>
    <w:rsid w:val="00D337CB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F40"/>
    <w:rsid w:val="00D554AF"/>
    <w:rsid w:val="00D564F1"/>
    <w:rsid w:val="00D571D3"/>
    <w:rsid w:val="00D5756A"/>
    <w:rsid w:val="00D608AD"/>
    <w:rsid w:val="00D62393"/>
    <w:rsid w:val="00D6305C"/>
    <w:rsid w:val="00D64F8F"/>
    <w:rsid w:val="00D66004"/>
    <w:rsid w:val="00D66388"/>
    <w:rsid w:val="00D67160"/>
    <w:rsid w:val="00D67DC9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73C"/>
    <w:rsid w:val="00D83A53"/>
    <w:rsid w:val="00D83CB3"/>
    <w:rsid w:val="00D83E5C"/>
    <w:rsid w:val="00D83FB8"/>
    <w:rsid w:val="00D844A9"/>
    <w:rsid w:val="00D847CE"/>
    <w:rsid w:val="00D85094"/>
    <w:rsid w:val="00D8579C"/>
    <w:rsid w:val="00D85886"/>
    <w:rsid w:val="00D85C18"/>
    <w:rsid w:val="00D85C24"/>
    <w:rsid w:val="00D8722B"/>
    <w:rsid w:val="00D90B3A"/>
    <w:rsid w:val="00D918B8"/>
    <w:rsid w:val="00D92191"/>
    <w:rsid w:val="00D92C43"/>
    <w:rsid w:val="00D92D5D"/>
    <w:rsid w:val="00D93201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8D4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3BA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74D4"/>
    <w:rsid w:val="00DD0D06"/>
    <w:rsid w:val="00DD0D5E"/>
    <w:rsid w:val="00DD17B4"/>
    <w:rsid w:val="00DD19A2"/>
    <w:rsid w:val="00DD1C58"/>
    <w:rsid w:val="00DD2604"/>
    <w:rsid w:val="00DD30FC"/>
    <w:rsid w:val="00DD3382"/>
    <w:rsid w:val="00DD4967"/>
    <w:rsid w:val="00DD5175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3A72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F2C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291"/>
    <w:rsid w:val="00E42A5B"/>
    <w:rsid w:val="00E44E63"/>
    <w:rsid w:val="00E45E55"/>
    <w:rsid w:val="00E46024"/>
    <w:rsid w:val="00E4633F"/>
    <w:rsid w:val="00E465DF"/>
    <w:rsid w:val="00E4666F"/>
    <w:rsid w:val="00E51CBB"/>
    <w:rsid w:val="00E53030"/>
    <w:rsid w:val="00E54166"/>
    <w:rsid w:val="00E550CB"/>
    <w:rsid w:val="00E5575C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7292"/>
    <w:rsid w:val="00E675FB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38"/>
    <w:rsid w:val="00E95B01"/>
    <w:rsid w:val="00E971AD"/>
    <w:rsid w:val="00E977AF"/>
    <w:rsid w:val="00E979C1"/>
    <w:rsid w:val="00EA0549"/>
    <w:rsid w:val="00EA19B7"/>
    <w:rsid w:val="00EA2251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7013"/>
    <w:rsid w:val="00EC74E5"/>
    <w:rsid w:val="00EC7FDA"/>
    <w:rsid w:val="00ED0161"/>
    <w:rsid w:val="00ED04DA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8E4"/>
    <w:rsid w:val="00EE0BBE"/>
    <w:rsid w:val="00EE1F89"/>
    <w:rsid w:val="00EE2F62"/>
    <w:rsid w:val="00EE303E"/>
    <w:rsid w:val="00EE3686"/>
    <w:rsid w:val="00EE3B83"/>
    <w:rsid w:val="00EE4BDA"/>
    <w:rsid w:val="00EE5510"/>
    <w:rsid w:val="00EE587D"/>
    <w:rsid w:val="00EE6929"/>
    <w:rsid w:val="00EE708D"/>
    <w:rsid w:val="00EE7B6E"/>
    <w:rsid w:val="00EF04D7"/>
    <w:rsid w:val="00EF325F"/>
    <w:rsid w:val="00EF451C"/>
    <w:rsid w:val="00EF5AB8"/>
    <w:rsid w:val="00EF6240"/>
    <w:rsid w:val="00F0081D"/>
    <w:rsid w:val="00F00B3C"/>
    <w:rsid w:val="00F012A4"/>
    <w:rsid w:val="00F02CC4"/>
    <w:rsid w:val="00F036AF"/>
    <w:rsid w:val="00F04E25"/>
    <w:rsid w:val="00F07166"/>
    <w:rsid w:val="00F07955"/>
    <w:rsid w:val="00F130DD"/>
    <w:rsid w:val="00F13109"/>
    <w:rsid w:val="00F136EC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5088"/>
    <w:rsid w:val="00F2545E"/>
    <w:rsid w:val="00F2549D"/>
    <w:rsid w:val="00F25F87"/>
    <w:rsid w:val="00F260FF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B44"/>
    <w:rsid w:val="00F612EB"/>
    <w:rsid w:val="00F61695"/>
    <w:rsid w:val="00F617F2"/>
    <w:rsid w:val="00F623A5"/>
    <w:rsid w:val="00F62FA9"/>
    <w:rsid w:val="00F638CE"/>
    <w:rsid w:val="00F64320"/>
    <w:rsid w:val="00F64601"/>
    <w:rsid w:val="00F64852"/>
    <w:rsid w:val="00F660E1"/>
    <w:rsid w:val="00F6610B"/>
    <w:rsid w:val="00F6610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698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4350"/>
    <w:rsid w:val="00FA4406"/>
    <w:rsid w:val="00FA44E2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303"/>
    <w:rsid w:val="00FB58B7"/>
    <w:rsid w:val="00FB7CB9"/>
    <w:rsid w:val="00FB7D42"/>
    <w:rsid w:val="00FC06E8"/>
    <w:rsid w:val="00FC21ED"/>
    <w:rsid w:val="00FC23D3"/>
    <w:rsid w:val="00FC244B"/>
    <w:rsid w:val="00FC3550"/>
    <w:rsid w:val="00FC5CFC"/>
    <w:rsid w:val="00FC61CA"/>
    <w:rsid w:val="00FC6C27"/>
    <w:rsid w:val="00FC7BCE"/>
    <w:rsid w:val="00FD05E8"/>
    <w:rsid w:val="00FD11FB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basedOn w:val="Normalny"/>
    <w:next w:val="Normalny"/>
    <w:qFormat/>
    <w:rsid w:val="00F9676C"/>
    <w:pPr>
      <w:keepNext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A9A4-7DBD-4BEC-8510-3AFC800D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Links>
    <vt:vector size="12" baseType="variant">
      <vt:variant>
        <vt:i4>6488126</vt:i4>
      </vt:variant>
      <vt:variant>
        <vt:i4>5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2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Sroczyński</dc:creator>
  <cp:keywords/>
  <cp:lastModifiedBy>Urszula Urban</cp:lastModifiedBy>
  <cp:revision>2</cp:revision>
  <cp:lastPrinted>2017-11-08T11:38:00Z</cp:lastPrinted>
  <dcterms:created xsi:type="dcterms:W3CDTF">2018-08-16T07:08:00Z</dcterms:created>
  <dcterms:modified xsi:type="dcterms:W3CDTF">2018-08-16T07:08:00Z</dcterms:modified>
</cp:coreProperties>
</file>