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4B6503" w14:textId="77777777" w:rsidR="005666BF" w:rsidRDefault="005666BF" w:rsidP="00FD55C7">
      <w:pPr>
        <w:widowControl/>
        <w:autoSpaceDE/>
        <w:autoSpaceDN/>
        <w:adjustRightInd/>
        <w:jc w:val="right"/>
        <w:rPr>
          <w:rFonts w:ascii="Arial" w:hAnsi="Arial" w:cs="Arial"/>
          <w:b/>
          <w:sz w:val="36"/>
          <w:szCs w:val="36"/>
        </w:rPr>
      </w:pPr>
    </w:p>
    <w:p w14:paraId="614CC108" w14:textId="77777777" w:rsidR="002F2FA0" w:rsidRPr="003B45C2" w:rsidRDefault="002F2FA0" w:rsidP="00FD55C7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  <w:r w:rsidRPr="003B45C2">
        <w:rPr>
          <w:rFonts w:ascii="Arial" w:hAnsi="Arial" w:cs="Arial"/>
          <w:b/>
          <w:sz w:val="22"/>
          <w:szCs w:val="22"/>
        </w:rPr>
        <w:t xml:space="preserve">Załącznik nr </w:t>
      </w:r>
      <w:r w:rsidR="0092633F" w:rsidRPr="003B45C2">
        <w:rPr>
          <w:rFonts w:ascii="Arial" w:hAnsi="Arial" w:cs="Arial"/>
          <w:b/>
          <w:sz w:val="22"/>
          <w:szCs w:val="22"/>
        </w:rPr>
        <w:t>3</w:t>
      </w:r>
      <w:r w:rsidRPr="003B45C2">
        <w:rPr>
          <w:rFonts w:ascii="Arial" w:hAnsi="Arial" w:cs="Arial"/>
          <w:b/>
          <w:sz w:val="22"/>
          <w:szCs w:val="22"/>
        </w:rPr>
        <w:t xml:space="preserve"> do SIWZ</w:t>
      </w:r>
    </w:p>
    <w:p w14:paraId="589628C5" w14:textId="77777777" w:rsidR="003A66AA" w:rsidRPr="007335E8" w:rsidRDefault="003A66AA" w:rsidP="003A66AA">
      <w:pPr>
        <w:tabs>
          <w:tab w:val="left" w:pos="1418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335E8">
        <w:rPr>
          <w:rFonts w:ascii="Arial" w:hAnsi="Arial" w:cs="Arial"/>
          <w:sz w:val="18"/>
          <w:szCs w:val="18"/>
        </w:rPr>
        <w:t>Uwaga!</w:t>
      </w:r>
    </w:p>
    <w:p w14:paraId="13A6F7BE" w14:textId="77777777" w:rsidR="003A66AA" w:rsidRPr="007335E8" w:rsidRDefault="003A66AA" w:rsidP="003A66AA">
      <w:pPr>
        <w:tabs>
          <w:tab w:val="left" w:pos="1418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335E8">
        <w:rPr>
          <w:rFonts w:ascii="Arial" w:hAnsi="Arial" w:cs="Arial"/>
          <w:sz w:val="18"/>
          <w:szCs w:val="18"/>
        </w:rPr>
        <w:t xml:space="preserve">Niniejsze oświadczenie wykonawca przedkłada </w:t>
      </w:r>
      <w:r w:rsidR="008056E1" w:rsidRPr="007335E8">
        <w:rPr>
          <w:rFonts w:ascii="Arial" w:hAnsi="Arial" w:cs="Arial"/>
          <w:sz w:val="18"/>
          <w:szCs w:val="18"/>
        </w:rPr>
        <w:t>Z</w:t>
      </w:r>
      <w:r w:rsidRPr="007335E8">
        <w:rPr>
          <w:rFonts w:ascii="Arial" w:hAnsi="Arial" w:cs="Arial"/>
          <w:sz w:val="18"/>
          <w:szCs w:val="18"/>
        </w:rPr>
        <w:t>amawiającemu po otwarciu ofert, w terminie 3 dni od dnia zamiesz</w:t>
      </w:r>
      <w:r w:rsidR="008056E1" w:rsidRPr="007335E8">
        <w:rPr>
          <w:rFonts w:ascii="Arial" w:hAnsi="Arial" w:cs="Arial"/>
          <w:sz w:val="18"/>
          <w:szCs w:val="18"/>
        </w:rPr>
        <w:t>czenia na stronie internetowej Z</w:t>
      </w:r>
      <w:r w:rsidRPr="007335E8">
        <w:rPr>
          <w:rFonts w:ascii="Arial" w:hAnsi="Arial" w:cs="Arial"/>
          <w:sz w:val="18"/>
          <w:szCs w:val="18"/>
        </w:rPr>
        <w:t>amawiającego informacji podanych podczas otwarcia ofert.</w:t>
      </w:r>
    </w:p>
    <w:p w14:paraId="077AF644" w14:textId="77777777" w:rsidR="003A66AA" w:rsidRPr="00086382" w:rsidRDefault="003A66AA" w:rsidP="003A66A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415DC">
        <w:rPr>
          <w:rFonts w:ascii="Arial" w:hAnsi="Arial" w:cs="Arial"/>
          <w:b/>
          <w:sz w:val="22"/>
          <w:szCs w:val="22"/>
        </w:rPr>
        <w:t>OŚWIADCZENIE WYKONAWCY O PRZYNALEŻNOŚCI ALBO BRAKU PRZYNALEŻNOŚCI</w:t>
      </w:r>
      <w:r w:rsidR="005415DC" w:rsidRPr="005415DC">
        <w:rPr>
          <w:rFonts w:ascii="Arial" w:hAnsi="Arial" w:cs="Arial"/>
          <w:b/>
          <w:sz w:val="22"/>
          <w:szCs w:val="22"/>
        </w:rPr>
        <w:t xml:space="preserve"> </w:t>
      </w:r>
      <w:r w:rsidRPr="00086382">
        <w:rPr>
          <w:rFonts w:ascii="Arial" w:hAnsi="Arial" w:cs="Arial"/>
          <w:b/>
          <w:sz w:val="22"/>
          <w:szCs w:val="22"/>
        </w:rPr>
        <w:t>DO TEJ SAMEJ GRUPY KAPITAŁOWEJ</w:t>
      </w:r>
    </w:p>
    <w:p w14:paraId="134631B3" w14:textId="04B76EFD" w:rsidR="003A66AA" w:rsidRPr="00086382" w:rsidRDefault="003A66AA" w:rsidP="003A66AA">
      <w:pPr>
        <w:spacing w:before="120" w:after="120"/>
        <w:jc w:val="both"/>
        <w:rPr>
          <w:rFonts w:ascii="Arial" w:hAnsi="Arial" w:cs="Arial"/>
        </w:rPr>
      </w:pPr>
      <w:r w:rsidRPr="00086382">
        <w:rPr>
          <w:rFonts w:ascii="Arial" w:hAnsi="Arial" w:cs="Arial"/>
        </w:rPr>
        <w:t xml:space="preserve">Przystępując do udziału w postępowaniu o udzielenie zamówienia publicznego, w trybie przetargu nieograniczonego na podstawie art. 39 ustawy </w:t>
      </w:r>
      <w:r w:rsidR="00267CCA" w:rsidRPr="00086382">
        <w:rPr>
          <w:rFonts w:ascii="Arial" w:hAnsi="Arial" w:cs="Arial"/>
        </w:rPr>
        <w:t xml:space="preserve">P.z.p. </w:t>
      </w:r>
      <w:r w:rsidRPr="00086382">
        <w:rPr>
          <w:rFonts w:ascii="Arial" w:hAnsi="Arial" w:cs="Arial"/>
        </w:rPr>
        <w:t>pod nazwą:</w:t>
      </w:r>
    </w:p>
    <w:p w14:paraId="58A9790B" w14:textId="597ACF1B" w:rsidR="003A66AA" w:rsidRPr="006C7539" w:rsidRDefault="003B45C2" w:rsidP="003A66AA">
      <w:pPr>
        <w:spacing w:before="120" w:after="120"/>
        <w:jc w:val="both"/>
        <w:rPr>
          <w:rFonts w:ascii="Arial" w:hAnsi="Arial" w:cs="Arial"/>
          <w:b/>
        </w:rPr>
      </w:pPr>
      <w:r w:rsidRPr="003B45C2">
        <w:rPr>
          <w:rFonts w:ascii="Arial" w:hAnsi="Arial" w:cs="Arial"/>
          <w:b/>
        </w:rPr>
        <w:t>Wykonanie sztucznego zasilania brzegu morskiego na odcinku Rewal od km 370,20 do 372,00</w:t>
      </w:r>
      <w:r>
        <w:rPr>
          <w:rFonts w:ascii="Arial" w:hAnsi="Arial" w:cs="Arial"/>
          <w:b/>
        </w:rPr>
        <w:t xml:space="preserve"> </w:t>
      </w:r>
    </w:p>
    <w:p w14:paraId="789589E3" w14:textId="77777777" w:rsidR="003A66AA" w:rsidRPr="006C7539" w:rsidRDefault="003A66AA" w:rsidP="003A66AA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 xml:space="preserve">Oświadczam, że </w:t>
      </w:r>
      <w:r w:rsidRPr="006C7539">
        <w:rPr>
          <w:rFonts w:ascii="Arial" w:hAnsi="Arial" w:cs="Arial"/>
          <w:u w:val="single"/>
        </w:rPr>
        <w:t>przynależę do tej samej grupy kapitałowej</w:t>
      </w:r>
      <w:r w:rsidRPr="006C7539">
        <w:rPr>
          <w:rFonts w:ascii="Arial" w:hAnsi="Arial" w:cs="Arial"/>
        </w:rPr>
        <w:t xml:space="preserve"> co wykonawca/ wykonawcy, który/którzy we wskazanym wyżej postępowaniu również złożył/złożyli ofertę/oferty (nazwa i adres wykonawcy/wykonawców):</w:t>
      </w:r>
    </w:p>
    <w:p w14:paraId="1BD7C313" w14:textId="77777777" w:rsidR="003A66AA" w:rsidRPr="006C7539" w:rsidRDefault="003A66AA" w:rsidP="003A66A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>……………………………………………………………………………………………</w:t>
      </w:r>
    </w:p>
    <w:p w14:paraId="3F638240" w14:textId="77777777" w:rsidR="003A66AA" w:rsidRPr="006C7539" w:rsidRDefault="003A66AA" w:rsidP="005415DC">
      <w:pPr>
        <w:pStyle w:val="Akapitzlist"/>
        <w:numPr>
          <w:ilvl w:val="0"/>
          <w:numId w:val="6"/>
        </w:numPr>
        <w:spacing w:before="120" w:after="120"/>
        <w:ind w:left="426" w:firstLine="0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>…………</w:t>
      </w:r>
      <w:r w:rsidR="005415DC" w:rsidRPr="006C7539">
        <w:rPr>
          <w:rFonts w:ascii="Arial" w:hAnsi="Arial" w:cs="Arial"/>
        </w:rPr>
        <w:t>…………………………………………………………………………………..</w:t>
      </w:r>
      <w:r w:rsidRPr="006C7539">
        <w:rPr>
          <w:rFonts w:ascii="Arial" w:hAnsi="Arial" w:cs="Arial"/>
        </w:rPr>
        <w:t>…*</w:t>
      </w:r>
    </w:p>
    <w:p w14:paraId="67889CA0" w14:textId="77777777" w:rsidR="003A66AA" w:rsidRPr="006C7539" w:rsidRDefault="003A66AA" w:rsidP="003A66AA">
      <w:pPr>
        <w:pStyle w:val="Akapitzlist"/>
        <w:tabs>
          <w:tab w:val="left" w:pos="630"/>
          <w:tab w:val="left" w:pos="1515"/>
        </w:tabs>
        <w:spacing w:before="120" w:after="120"/>
        <w:ind w:left="426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ab/>
      </w:r>
      <w:r w:rsidRPr="006C7539">
        <w:rPr>
          <w:rFonts w:ascii="Arial" w:hAnsi="Arial" w:cs="Arial"/>
        </w:rPr>
        <w:tab/>
      </w:r>
    </w:p>
    <w:p w14:paraId="7EED9BFC" w14:textId="77777777" w:rsidR="003A66AA" w:rsidRPr="006C7539" w:rsidRDefault="003A66AA" w:rsidP="003A66AA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 xml:space="preserve">Oświadczam, że </w:t>
      </w:r>
      <w:r w:rsidRPr="006C7539">
        <w:rPr>
          <w:rFonts w:ascii="Arial" w:hAnsi="Arial" w:cs="Arial"/>
          <w:u w:val="single"/>
        </w:rPr>
        <w:t>nie przynależę do tej samej grupy kapitałowej</w:t>
      </w:r>
      <w:r w:rsidRPr="006C7539">
        <w:rPr>
          <w:rFonts w:ascii="Arial" w:hAnsi="Arial" w:cs="Arial"/>
        </w:rPr>
        <w:t xml:space="preserve"> co wykonawca/wykonawcy, który/którzy we wskazanym wyżej postępowaniu również złożył/złożyli ofertę/oferty (nazwy i adresy wykonawców):</w:t>
      </w:r>
    </w:p>
    <w:p w14:paraId="7C860808" w14:textId="77777777" w:rsidR="003A66AA" w:rsidRPr="006C7539" w:rsidRDefault="003A66AA" w:rsidP="003A66AA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>……………………………………………………………………………………………</w:t>
      </w:r>
    </w:p>
    <w:p w14:paraId="3CEF13EA" w14:textId="77777777" w:rsidR="003A66AA" w:rsidRPr="006C7539" w:rsidRDefault="003A66AA" w:rsidP="003A66AA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>…………………………………………………………………………………………..</w:t>
      </w:r>
    </w:p>
    <w:p w14:paraId="3ADBDF56" w14:textId="77777777" w:rsidR="003A66AA" w:rsidRPr="006C7539" w:rsidRDefault="003A66AA" w:rsidP="005415DC">
      <w:pPr>
        <w:pStyle w:val="Akapitzlist"/>
        <w:numPr>
          <w:ilvl w:val="0"/>
          <w:numId w:val="7"/>
        </w:numPr>
        <w:spacing w:before="120" w:after="120"/>
        <w:ind w:left="426" w:firstLine="0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>…………</w:t>
      </w:r>
      <w:r w:rsidR="005415DC" w:rsidRPr="006C7539">
        <w:rPr>
          <w:rFonts w:ascii="Arial" w:hAnsi="Arial" w:cs="Arial"/>
        </w:rPr>
        <w:t>……………………………………………………………………………</w:t>
      </w:r>
      <w:r w:rsidRPr="006C7539">
        <w:rPr>
          <w:rFonts w:ascii="Arial" w:hAnsi="Arial" w:cs="Arial"/>
        </w:rPr>
        <w:t>…*</w:t>
      </w:r>
    </w:p>
    <w:p w14:paraId="2013AC3A" w14:textId="77777777" w:rsidR="005415DC" w:rsidRPr="006C7539" w:rsidRDefault="005415DC" w:rsidP="005415DC">
      <w:pPr>
        <w:pStyle w:val="Akapitzlist"/>
        <w:spacing w:before="120" w:after="120"/>
        <w:ind w:left="426"/>
        <w:jc w:val="both"/>
        <w:rPr>
          <w:rFonts w:ascii="Arial" w:hAnsi="Arial" w:cs="Arial"/>
        </w:rPr>
      </w:pPr>
    </w:p>
    <w:p w14:paraId="2DC2F993" w14:textId="77777777" w:rsidR="003A66AA" w:rsidRPr="006C7539" w:rsidRDefault="003A66AA" w:rsidP="003A66AA">
      <w:pPr>
        <w:pStyle w:val="Akapitzlist"/>
        <w:numPr>
          <w:ilvl w:val="0"/>
          <w:numId w:val="8"/>
        </w:numPr>
        <w:spacing w:before="120" w:after="120"/>
        <w:ind w:left="426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 xml:space="preserve">Oświadczam, że </w:t>
      </w:r>
      <w:r w:rsidRPr="006C7539">
        <w:rPr>
          <w:rFonts w:ascii="Arial" w:hAnsi="Arial" w:cs="Arial"/>
          <w:u w:val="single"/>
        </w:rPr>
        <w:t>nie przynależę do żadnej grupy kapitałowej</w:t>
      </w:r>
      <w:r w:rsidRPr="006C7539">
        <w:rPr>
          <w:rFonts w:ascii="Arial" w:hAnsi="Arial" w:cs="Arial"/>
        </w:rPr>
        <w:t>*</w:t>
      </w:r>
    </w:p>
    <w:p w14:paraId="2BED4157" w14:textId="77777777" w:rsidR="003A66AA" w:rsidRPr="006C7539" w:rsidRDefault="003A66AA" w:rsidP="003A66AA">
      <w:pPr>
        <w:spacing w:before="120" w:after="120"/>
        <w:jc w:val="both"/>
        <w:rPr>
          <w:rFonts w:ascii="Arial" w:hAnsi="Arial" w:cs="Arial"/>
        </w:rPr>
      </w:pPr>
      <w:r w:rsidRPr="006C7539">
        <w:rPr>
          <w:rFonts w:ascii="Arial" w:hAnsi="Arial" w:cs="Arial"/>
        </w:rPr>
        <w:t>Uwaga!</w:t>
      </w:r>
      <w:r w:rsidRPr="006C7539">
        <w:rPr>
          <w:rFonts w:ascii="Arial" w:hAnsi="Arial" w:cs="Arial"/>
        </w:rPr>
        <w:br/>
      </w:r>
      <w:r w:rsidRPr="006C7539">
        <w:rPr>
          <w:rFonts w:ascii="Arial" w:hAnsi="Arial" w:cs="Arial"/>
          <w:i/>
        </w:rPr>
        <w:t>(*) niepotrzebne skreślić</w:t>
      </w:r>
    </w:p>
    <w:p w14:paraId="47F05E47" w14:textId="77777777" w:rsidR="003A66AA" w:rsidRPr="006C7539" w:rsidRDefault="003A66AA" w:rsidP="003A66A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C7539">
        <w:rPr>
          <w:rFonts w:ascii="Arial" w:hAnsi="Arial" w:cs="Arial"/>
          <w:sz w:val="18"/>
          <w:szCs w:val="18"/>
        </w:rPr>
        <w:t>W przypadku przynależności do tej samej grupy kapitałowej wykonawca może złożyć</w:t>
      </w:r>
      <w:r w:rsidRPr="006C7539">
        <w:rPr>
          <w:rFonts w:ascii="Arial" w:hAnsi="Arial" w:cs="Arial"/>
          <w:sz w:val="18"/>
          <w:szCs w:val="18"/>
        </w:rPr>
        <w:br/>
        <w:t>wraz z oświadczeniem dokumenty bądź informacje potwierdzające, że powiązania z innym wykonawcą nie prowadzą do zakłócenia konkurencji w postępowaniu.</w:t>
      </w:r>
    </w:p>
    <w:p w14:paraId="6B5DA20E" w14:textId="77777777" w:rsidR="003A66AA" w:rsidRPr="006C7539" w:rsidRDefault="003A66AA" w:rsidP="003A66A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C7539">
        <w:rPr>
          <w:rFonts w:ascii="Arial" w:hAnsi="Arial" w:cs="Arial"/>
          <w:sz w:val="18"/>
          <w:szCs w:val="18"/>
        </w:rPr>
        <w:t>Przez grupę kapitałową należy rozumieć grupę w rozumieniu ustawy z dnia 16 lutego 2007 r.</w:t>
      </w:r>
      <w:r w:rsidRPr="006C7539">
        <w:rPr>
          <w:rFonts w:ascii="Arial" w:hAnsi="Arial" w:cs="Arial"/>
          <w:sz w:val="18"/>
          <w:szCs w:val="18"/>
        </w:rPr>
        <w:br/>
        <w:t>o ochronie konkurencji i konsumentów (Dz. U. z 2015 r. poz. 184, 1618 i 1634).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A66AA" w:rsidRPr="00A852C9" w14:paraId="4CF1EA2D" w14:textId="77777777" w:rsidTr="00F125A7">
        <w:trPr>
          <w:cantSplit/>
          <w:trHeight w:val="633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23E" w14:textId="77777777" w:rsidR="003A66AA" w:rsidRPr="00A852C9" w:rsidRDefault="003A66AA" w:rsidP="00F125A7">
            <w:pPr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Nazwa (firma) i adres</w:t>
            </w:r>
          </w:p>
          <w:p w14:paraId="783FF170" w14:textId="77777777" w:rsidR="003A66AA" w:rsidRPr="00A852C9" w:rsidRDefault="003A66AA" w:rsidP="00F125A7">
            <w:pPr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4961" w14:textId="77777777" w:rsidR="003A66AA" w:rsidRPr="00A852C9" w:rsidRDefault="003A66AA" w:rsidP="00F125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6AA" w:rsidRPr="00A852C9" w14:paraId="72BA1D83" w14:textId="77777777" w:rsidTr="00F125A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9550" w14:textId="77777777" w:rsidR="003A66AA" w:rsidRPr="00A852C9" w:rsidRDefault="003A66AA" w:rsidP="00F125A7">
            <w:pPr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Osoby upoważnione do podpisania oświadczenia w imieniu wykonawcy</w:t>
            </w:r>
          </w:p>
        </w:tc>
      </w:tr>
      <w:tr w:rsidR="003A66AA" w:rsidRPr="00A852C9" w14:paraId="263EB09E" w14:textId="77777777" w:rsidTr="00F125A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9BE" w14:textId="77777777" w:rsidR="003A66AA" w:rsidRPr="00A852C9" w:rsidRDefault="003A66AA" w:rsidP="00F125A7">
            <w:pPr>
              <w:ind w:left="1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414D" w14:textId="77777777" w:rsidR="003A66AA" w:rsidRPr="00A852C9" w:rsidRDefault="003A66AA" w:rsidP="00F125A7">
            <w:pPr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AA9" w14:textId="77777777" w:rsidR="003A66AA" w:rsidRPr="00A852C9" w:rsidRDefault="003A66AA" w:rsidP="00F125A7">
            <w:pPr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3A66AA" w:rsidRPr="00A852C9" w14:paraId="5C5B004B" w14:textId="77777777" w:rsidTr="00F125A7">
        <w:trPr>
          <w:trHeight w:hRule="exact" w:val="66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48A" w14:textId="77777777" w:rsidR="003A66AA" w:rsidRPr="00A852C9" w:rsidRDefault="003A66AA" w:rsidP="00F125A7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57E" w14:textId="77777777" w:rsidR="003A66AA" w:rsidRPr="00A852C9" w:rsidRDefault="003A66AA" w:rsidP="00F125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0B3" w14:textId="77777777" w:rsidR="003A66AA" w:rsidRPr="00A852C9" w:rsidRDefault="003A66AA" w:rsidP="00F125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07F" w14:textId="77777777" w:rsidR="003A66AA" w:rsidRPr="00A852C9" w:rsidRDefault="003A66AA" w:rsidP="00F125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6AA" w:rsidRPr="00A852C9" w14:paraId="32858388" w14:textId="77777777" w:rsidTr="00F125A7">
        <w:trPr>
          <w:trHeight w:hRule="exact" w:val="84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1404" w14:textId="77777777" w:rsidR="003A66AA" w:rsidRPr="00A852C9" w:rsidRDefault="003A66AA" w:rsidP="00F125A7">
            <w:pPr>
              <w:ind w:left="33"/>
              <w:jc w:val="both"/>
              <w:rPr>
                <w:rFonts w:ascii="Arial" w:hAnsi="Arial" w:cs="Arial"/>
                <w:w w:val="66"/>
                <w:sz w:val="22"/>
                <w:szCs w:val="22"/>
              </w:rPr>
            </w:pPr>
            <w:r w:rsidRPr="00A852C9">
              <w:rPr>
                <w:rFonts w:ascii="Arial" w:hAnsi="Arial" w:cs="Arial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DF8" w14:textId="77777777" w:rsidR="003A66AA" w:rsidRPr="00A852C9" w:rsidRDefault="003A66AA" w:rsidP="00F125A7">
            <w:pPr>
              <w:jc w:val="both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5A1" w14:textId="77777777" w:rsidR="003A66AA" w:rsidRPr="00A852C9" w:rsidRDefault="003A66AA" w:rsidP="00F125A7">
            <w:pPr>
              <w:jc w:val="both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6B8" w14:textId="77777777" w:rsidR="003A66AA" w:rsidRPr="00A852C9" w:rsidRDefault="003A66AA" w:rsidP="00F125A7">
            <w:pPr>
              <w:jc w:val="both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</w:tr>
    </w:tbl>
    <w:p w14:paraId="4713C535" w14:textId="77777777" w:rsidR="00DC7F81" w:rsidRDefault="003A66AA" w:rsidP="003A66A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br w:type="page"/>
      </w:r>
    </w:p>
    <w:p w14:paraId="5C81630F" w14:textId="77777777" w:rsidR="00DC7F81" w:rsidRDefault="00DC7F81" w:rsidP="005666BF">
      <w:pPr>
        <w:spacing w:before="120" w:after="120"/>
        <w:rPr>
          <w:rFonts w:ascii="Arial" w:hAnsi="Arial" w:cs="Arial"/>
          <w:sz w:val="22"/>
          <w:szCs w:val="22"/>
        </w:rPr>
        <w:sectPr w:rsidR="00DC7F81" w:rsidSect="00DC7F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1412A79" w14:textId="77777777" w:rsidR="005666BF" w:rsidRPr="00A852C9" w:rsidRDefault="005666BF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5666BF" w:rsidRPr="00A852C9" w:rsidSect="0055612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418" w:bottom="993" w:left="1418" w:header="851" w:footer="851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8C481" w16cid:durableId="1EE1F7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C1920" w14:textId="77777777" w:rsidR="0084363A" w:rsidRDefault="0084363A">
      <w:r>
        <w:separator/>
      </w:r>
    </w:p>
  </w:endnote>
  <w:endnote w:type="continuationSeparator" w:id="0">
    <w:p w14:paraId="671F92F8" w14:textId="77777777" w:rsidR="0084363A" w:rsidRDefault="008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00"/>
    <w:family w:val="roman"/>
    <w:pitch w:val="default"/>
  </w:font>
  <w:font w:name="CG Omeg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0071" w14:textId="77777777" w:rsidR="00F125A7" w:rsidRDefault="00F125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3CD541" w14:textId="77777777" w:rsidR="00F125A7" w:rsidRDefault="00F125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AF983" w14:textId="037B0738" w:rsidR="00F125A7" w:rsidRPr="00AD7049" w:rsidRDefault="00F125A7" w:rsidP="00AD704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7FA5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8CFC000" w14:textId="77777777" w:rsidR="00F125A7" w:rsidRPr="0099329A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7505786B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DE99874" w14:textId="77777777" w:rsidR="00F125A7" w:rsidRDefault="00F125A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7EA7" w14:textId="77777777" w:rsidR="00F125A7" w:rsidRDefault="00F125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7F7F19" w14:textId="77777777" w:rsidR="00F125A7" w:rsidRDefault="00F125A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B075" w14:textId="77777777" w:rsidR="00F125A7" w:rsidRPr="002508A2" w:rsidRDefault="00F125A7">
    <w:pPr>
      <w:pStyle w:val="Stopka"/>
      <w:jc w:val="right"/>
      <w:rPr>
        <w:rFonts w:ascii="Trebuchet MS" w:hAnsi="Trebuchet MS"/>
      </w:rPr>
    </w:pPr>
  </w:p>
  <w:p w14:paraId="501A418F" w14:textId="77777777" w:rsidR="00F125A7" w:rsidRPr="002508A2" w:rsidRDefault="00F125A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58475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2C769E7" w14:textId="77777777" w:rsidR="00F125A7" w:rsidRPr="00F36FEF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7367DE4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088456E" w14:textId="77777777" w:rsidR="00F125A7" w:rsidRDefault="00F12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B8600" w14:textId="77777777" w:rsidR="0084363A" w:rsidRDefault="0084363A">
      <w:r>
        <w:separator/>
      </w:r>
    </w:p>
  </w:footnote>
  <w:footnote w:type="continuationSeparator" w:id="0">
    <w:p w14:paraId="3CE7D476" w14:textId="77777777" w:rsidR="0084363A" w:rsidRDefault="0084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709D" w14:textId="77777777" w:rsidR="00F125A7" w:rsidRDefault="00F125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3704D0" w14:textId="77777777" w:rsidR="00F125A7" w:rsidRDefault="00F125A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945A" w14:textId="127F8269" w:rsidR="00F125A7" w:rsidRPr="005666BF" w:rsidRDefault="00F125A7" w:rsidP="008636AD">
    <w:pPr>
      <w:tabs>
        <w:tab w:val="center" w:pos="4536"/>
        <w:tab w:val="right" w:pos="9072"/>
      </w:tabs>
      <w:jc w:val="center"/>
      <w:rPr>
        <w:rFonts w:ascii="Open Sans" w:hAnsi="Open Sans" w:cs="Open Sans"/>
        <w:lang w:eastAsia="x-none"/>
      </w:rPr>
    </w:pPr>
  </w:p>
  <w:p w14:paraId="18111F55" w14:textId="76683709" w:rsidR="00F125A7" w:rsidRPr="005666BF" w:rsidRDefault="00F125A7" w:rsidP="007335E8">
    <w:pPr>
      <w:tabs>
        <w:tab w:val="center" w:pos="4536"/>
        <w:tab w:val="right" w:pos="9072"/>
      </w:tabs>
      <w:rPr>
        <w:rFonts w:ascii="Open Sans" w:hAnsi="Open Sans" w:cs="Open Sans"/>
        <w:sz w:val="16"/>
        <w:szCs w:val="16"/>
        <w:lang w:eastAsia="x-none"/>
      </w:rPr>
    </w:pPr>
    <w:r w:rsidRPr="005666BF">
      <w:rPr>
        <w:rFonts w:ascii="Arial" w:hAnsi="Arial" w:cs="Arial"/>
        <w:sz w:val="16"/>
        <w:szCs w:val="16"/>
      </w:rPr>
      <w:t xml:space="preserve">Oznaczenie postępowania: </w:t>
    </w:r>
    <w:r w:rsidR="005666BF" w:rsidRPr="005666BF">
      <w:rPr>
        <w:rFonts w:ascii="Arial" w:hAnsi="Arial" w:cs="Arial"/>
        <w:sz w:val="16"/>
        <w:szCs w:val="16"/>
      </w:rPr>
      <w:t>PO.II.370.ZZP-3.33.18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CCEE" w14:textId="77777777" w:rsidR="005666BF" w:rsidRDefault="005666B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7A71" w14:textId="77777777" w:rsidR="00F125A7" w:rsidRDefault="00F125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CF81186" w14:textId="77777777" w:rsidR="00F125A7" w:rsidRDefault="00F125A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498E" w14:textId="721C6B21" w:rsidR="00F125A7" w:rsidRDefault="00F125A7" w:rsidP="00C90A61">
    <w:pPr>
      <w:pStyle w:val="Nagwek"/>
    </w:pPr>
    <w:bookmarkStart w:id="0" w:name="_GoBack"/>
    <w:bookmarkEnd w:id="0"/>
  </w:p>
  <w:p w14:paraId="49B0B8B5" w14:textId="01E2A16A" w:rsidR="00C90A61" w:rsidRPr="00C90A61" w:rsidRDefault="00C90A61" w:rsidP="00C90A61">
    <w:pPr>
      <w:pStyle w:val="Nagwek"/>
      <w:rPr>
        <w:rFonts w:ascii="Arial" w:hAnsi="Arial" w:cs="Arial"/>
        <w:sz w:val="18"/>
        <w:szCs w:val="18"/>
      </w:rPr>
    </w:pPr>
    <w:r w:rsidRPr="00C90A61">
      <w:rPr>
        <w:rFonts w:ascii="Arial" w:hAnsi="Arial" w:cs="Arial"/>
        <w:sz w:val="18"/>
        <w:szCs w:val="18"/>
      </w:rPr>
      <w:t xml:space="preserve">Oznaczenie postępowania: </w:t>
    </w:r>
    <w:r w:rsidRPr="00BC4049">
      <w:rPr>
        <w:rFonts w:ascii="Arial" w:hAnsi="Arial" w:cs="Arial"/>
        <w:color w:val="FF0000"/>
        <w:sz w:val="18"/>
        <w:szCs w:val="18"/>
      </w:rPr>
      <w:t>??????????????????/1</w:t>
    </w:r>
    <w:r w:rsidR="00BC4049" w:rsidRPr="00BC4049">
      <w:rPr>
        <w:rFonts w:ascii="Arial" w:hAnsi="Arial" w:cs="Arial"/>
        <w:color w:val="FF000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>
    <w:nsid w:val="0BDB7AAB"/>
    <w:multiLevelType w:val="hybridMultilevel"/>
    <w:tmpl w:val="BFAE2026"/>
    <w:lvl w:ilvl="0" w:tplc="33FA7CDE">
      <w:start w:val="7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3">
    <w:nsid w:val="2791186F"/>
    <w:multiLevelType w:val="hybridMultilevel"/>
    <w:tmpl w:val="0876EA08"/>
    <w:lvl w:ilvl="0" w:tplc="5808C6F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0E87"/>
    <w:multiLevelType w:val="hybridMultilevel"/>
    <w:tmpl w:val="DCF65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E248C"/>
    <w:multiLevelType w:val="hybridMultilevel"/>
    <w:tmpl w:val="D5B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53B0"/>
    <w:multiLevelType w:val="hybridMultilevel"/>
    <w:tmpl w:val="78E4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30E7"/>
    <w:rsid w:val="00003229"/>
    <w:rsid w:val="00003AA6"/>
    <w:rsid w:val="00003CBE"/>
    <w:rsid w:val="00003D01"/>
    <w:rsid w:val="00003EBA"/>
    <w:rsid w:val="000041A3"/>
    <w:rsid w:val="0000491A"/>
    <w:rsid w:val="00004996"/>
    <w:rsid w:val="00004BA5"/>
    <w:rsid w:val="00005233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0CE4"/>
    <w:rsid w:val="00021847"/>
    <w:rsid w:val="000224AF"/>
    <w:rsid w:val="000224B2"/>
    <w:rsid w:val="000231F7"/>
    <w:rsid w:val="000235EE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C7B"/>
    <w:rsid w:val="00027E5D"/>
    <w:rsid w:val="00027EC5"/>
    <w:rsid w:val="000303ED"/>
    <w:rsid w:val="000304C9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761"/>
    <w:rsid w:val="00034FF8"/>
    <w:rsid w:val="00035395"/>
    <w:rsid w:val="000355A8"/>
    <w:rsid w:val="000355B9"/>
    <w:rsid w:val="0003579C"/>
    <w:rsid w:val="000359E4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A9E"/>
    <w:rsid w:val="00043B72"/>
    <w:rsid w:val="00043BC8"/>
    <w:rsid w:val="00043DAE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8C9"/>
    <w:rsid w:val="00045D23"/>
    <w:rsid w:val="00046011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161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F60"/>
    <w:rsid w:val="00065FBD"/>
    <w:rsid w:val="00066014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327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560"/>
    <w:rsid w:val="00082888"/>
    <w:rsid w:val="00082904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382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71C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CE6"/>
    <w:rsid w:val="000B6FB0"/>
    <w:rsid w:val="000B719C"/>
    <w:rsid w:val="000B7417"/>
    <w:rsid w:val="000B75F1"/>
    <w:rsid w:val="000B7EE7"/>
    <w:rsid w:val="000C091D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331"/>
    <w:rsid w:val="000D0667"/>
    <w:rsid w:val="000D0CC1"/>
    <w:rsid w:val="000D1457"/>
    <w:rsid w:val="000D14E8"/>
    <w:rsid w:val="000D18BD"/>
    <w:rsid w:val="000D216C"/>
    <w:rsid w:val="000D252E"/>
    <w:rsid w:val="000D29D5"/>
    <w:rsid w:val="000D2FD5"/>
    <w:rsid w:val="000D36D7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40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D42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10D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4312"/>
    <w:rsid w:val="000F4E86"/>
    <w:rsid w:val="000F536B"/>
    <w:rsid w:val="000F5374"/>
    <w:rsid w:val="000F563A"/>
    <w:rsid w:val="000F6467"/>
    <w:rsid w:val="000F6848"/>
    <w:rsid w:val="000F6987"/>
    <w:rsid w:val="000F69F6"/>
    <w:rsid w:val="000F6A80"/>
    <w:rsid w:val="000F6AE4"/>
    <w:rsid w:val="000F6B9B"/>
    <w:rsid w:val="000F6DB5"/>
    <w:rsid w:val="000F6F7F"/>
    <w:rsid w:val="000F6FF9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2079"/>
    <w:rsid w:val="00102129"/>
    <w:rsid w:val="0010250D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2B6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F3"/>
    <w:rsid w:val="00130D84"/>
    <w:rsid w:val="00130EB1"/>
    <w:rsid w:val="0013145B"/>
    <w:rsid w:val="001319A4"/>
    <w:rsid w:val="00131D20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CB3"/>
    <w:rsid w:val="0014538B"/>
    <w:rsid w:val="001453BA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A7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CA4"/>
    <w:rsid w:val="0016100D"/>
    <w:rsid w:val="001618C4"/>
    <w:rsid w:val="00161A8A"/>
    <w:rsid w:val="00161B01"/>
    <w:rsid w:val="00161F1D"/>
    <w:rsid w:val="00161FDB"/>
    <w:rsid w:val="0016281D"/>
    <w:rsid w:val="00162CE9"/>
    <w:rsid w:val="00162D13"/>
    <w:rsid w:val="0016300A"/>
    <w:rsid w:val="001634E9"/>
    <w:rsid w:val="00163715"/>
    <w:rsid w:val="0016388E"/>
    <w:rsid w:val="00163BFF"/>
    <w:rsid w:val="00164654"/>
    <w:rsid w:val="00164B77"/>
    <w:rsid w:val="0016501A"/>
    <w:rsid w:val="00165168"/>
    <w:rsid w:val="00165441"/>
    <w:rsid w:val="001655FF"/>
    <w:rsid w:val="001656A1"/>
    <w:rsid w:val="0016571F"/>
    <w:rsid w:val="00165907"/>
    <w:rsid w:val="00165A11"/>
    <w:rsid w:val="00165CA9"/>
    <w:rsid w:val="00165E18"/>
    <w:rsid w:val="0016608B"/>
    <w:rsid w:val="001660B1"/>
    <w:rsid w:val="001661AD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B97"/>
    <w:rsid w:val="00181A58"/>
    <w:rsid w:val="001826E0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2F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2B9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A61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DBC"/>
    <w:rsid w:val="001C6015"/>
    <w:rsid w:val="001C65EB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4C5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F0A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981"/>
    <w:rsid w:val="00204A03"/>
    <w:rsid w:val="00204BFE"/>
    <w:rsid w:val="00205617"/>
    <w:rsid w:val="002056E7"/>
    <w:rsid w:val="00206024"/>
    <w:rsid w:val="0020618C"/>
    <w:rsid w:val="0020660F"/>
    <w:rsid w:val="00207810"/>
    <w:rsid w:val="00207B49"/>
    <w:rsid w:val="00207BAA"/>
    <w:rsid w:val="002100B0"/>
    <w:rsid w:val="0021081B"/>
    <w:rsid w:val="00210DF0"/>
    <w:rsid w:val="00211FA6"/>
    <w:rsid w:val="0021207C"/>
    <w:rsid w:val="00212854"/>
    <w:rsid w:val="00212ED3"/>
    <w:rsid w:val="00213595"/>
    <w:rsid w:val="002135A7"/>
    <w:rsid w:val="00213671"/>
    <w:rsid w:val="00213934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DF8"/>
    <w:rsid w:val="00231EDD"/>
    <w:rsid w:val="00231FD4"/>
    <w:rsid w:val="00232026"/>
    <w:rsid w:val="002321A7"/>
    <w:rsid w:val="00232576"/>
    <w:rsid w:val="0023306C"/>
    <w:rsid w:val="00233AF1"/>
    <w:rsid w:val="00233D5E"/>
    <w:rsid w:val="00234047"/>
    <w:rsid w:val="00234081"/>
    <w:rsid w:val="00234729"/>
    <w:rsid w:val="00234990"/>
    <w:rsid w:val="0023597C"/>
    <w:rsid w:val="002361ED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549"/>
    <w:rsid w:val="00245644"/>
    <w:rsid w:val="00245687"/>
    <w:rsid w:val="00245951"/>
    <w:rsid w:val="00245D59"/>
    <w:rsid w:val="00245F0A"/>
    <w:rsid w:val="002460A5"/>
    <w:rsid w:val="002463D8"/>
    <w:rsid w:val="002465F4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5F3"/>
    <w:rsid w:val="00261E83"/>
    <w:rsid w:val="002620B1"/>
    <w:rsid w:val="0026220E"/>
    <w:rsid w:val="0026279C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956"/>
    <w:rsid w:val="00267151"/>
    <w:rsid w:val="002671B7"/>
    <w:rsid w:val="00267357"/>
    <w:rsid w:val="002674AB"/>
    <w:rsid w:val="00267A7F"/>
    <w:rsid w:val="00267A81"/>
    <w:rsid w:val="00267CCA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367B"/>
    <w:rsid w:val="002A4A04"/>
    <w:rsid w:val="002A4D0D"/>
    <w:rsid w:val="002A5A1B"/>
    <w:rsid w:val="002A5CBF"/>
    <w:rsid w:val="002A5DC8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1D5C"/>
    <w:rsid w:val="002C2015"/>
    <w:rsid w:val="002C2171"/>
    <w:rsid w:val="002C2769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4CCA"/>
    <w:rsid w:val="002C5966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570"/>
    <w:rsid w:val="002D68F2"/>
    <w:rsid w:val="002E01F3"/>
    <w:rsid w:val="002E075D"/>
    <w:rsid w:val="002E145E"/>
    <w:rsid w:val="002E1666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6AC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606A"/>
    <w:rsid w:val="0032607D"/>
    <w:rsid w:val="003272B3"/>
    <w:rsid w:val="00327AC8"/>
    <w:rsid w:val="003301A5"/>
    <w:rsid w:val="00330699"/>
    <w:rsid w:val="00330878"/>
    <w:rsid w:val="00330FCC"/>
    <w:rsid w:val="00331097"/>
    <w:rsid w:val="00331173"/>
    <w:rsid w:val="003314EC"/>
    <w:rsid w:val="00331500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698"/>
    <w:rsid w:val="00344CF3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3FEC"/>
    <w:rsid w:val="0037403D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1D59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15E4"/>
    <w:rsid w:val="003917C9"/>
    <w:rsid w:val="003918A3"/>
    <w:rsid w:val="0039190E"/>
    <w:rsid w:val="00391A9E"/>
    <w:rsid w:val="00391D1F"/>
    <w:rsid w:val="00392098"/>
    <w:rsid w:val="0039231F"/>
    <w:rsid w:val="0039283B"/>
    <w:rsid w:val="00392B40"/>
    <w:rsid w:val="00392BC0"/>
    <w:rsid w:val="00392C66"/>
    <w:rsid w:val="00392DB6"/>
    <w:rsid w:val="003939D9"/>
    <w:rsid w:val="003945AE"/>
    <w:rsid w:val="00394891"/>
    <w:rsid w:val="00394A54"/>
    <w:rsid w:val="00394B60"/>
    <w:rsid w:val="00394BD1"/>
    <w:rsid w:val="00394EF6"/>
    <w:rsid w:val="0039605E"/>
    <w:rsid w:val="00396124"/>
    <w:rsid w:val="00396384"/>
    <w:rsid w:val="003963AD"/>
    <w:rsid w:val="00396891"/>
    <w:rsid w:val="0039696D"/>
    <w:rsid w:val="0039704E"/>
    <w:rsid w:val="003971F3"/>
    <w:rsid w:val="00397217"/>
    <w:rsid w:val="0039757A"/>
    <w:rsid w:val="00397937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52D1"/>
    <w:rsid w:val="003A545E"/>
    <w:rsid w:val="003A5856"/>
    <w:rsid w:val="003A6082"/>
    <w:rsid w:val="003A66AA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AD0"/>
    <w:rsid w:val="003B2D75"/>
    <w:rsid w:val="003B2FB6"/>
    <w:rsid w:val="003B31C7"/>
    <w:rsid w:val="003B33F6"/>
    <w:rsid w:val="003B343B"/>
    <w:rsid w:val="003B38A0"/>
    <w:rsid w:val="003B3AF7"/>
    <w:rsid w:val="003B45C2"/>
    <w:rsid w:val="003B4917"/>
    <w:rsid w:val="003B4B06"/>
    <w:rsid w:val="003B4D05"/>
    <w:rsid w:val="003B4E37"/>
    <w:rsid w:val="003B533A"/>
    <w:rsid w:val="003B5EA8"/>
    <w:rsid w:val="003B611E"/>
    <w:rsid w:val="003B6264"/>
    <w:rsid w:val="003B634C"/>
    <w:rsid w:val="003B675A"/>
    <w:rsid w:val="003B6CA8"/>
    <w:rsid w:val="003B76C1"/>
    <w:rsid w:val="003B76F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09B"/>
    <w:rsid w:val="003D6198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F3"/>
    <w:rsid w:val="003F7E74"/>
    <w:rsid w:val="00400147"/>
    <w:rsid w:val="00400406"/>
    <w:rsid w:val="00400BDC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2BC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ADB"/>
    <w:rsid w:val="00410B49"/>
    <w:rsid w:val="00411485"/>
    <w:rsid w:val="00411665"/>
    <w:rsid w:val="00411702"/>
    <w:rsid w:val="00411BF2"/>
    <w:rsid w:val="00411F6A"/>
    <w:rsid w:val="0041269E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42B7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D0A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D3C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212C"/>
    <w:rsid w:val="00472364"/>
    <w:rsid w:val="00472609"/>
    <w:rsid w:val="00472651"/>
    <w:rsid w:val="004729A8"/>
    <w:rsid w:val="00472AFE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450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CE0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161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D79"/>
    <w:rsid w:val="004B3FF3"/>
    <w:rsid w:val="004B4056"/>
    <w:rsid w:val="004B40C8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531E"/>
    <w:rsid w:val="004C54B2"/>
    <w:rsid w:val="004C5621"/>
    <w:rsid w:val="004C665D"/>
    <w:rsid w:val="004C6EAA"/>
    <w:rsid w:val="004C6F97"/>
    <w:rsid w:val="004C76A3"/>
    <w:rsid w:val="004C78C7"/>
    <w:rsid w:val="004C7DBD"/>
    <w:rsid w:val="004C7DF9"/>
    <w:rsid w:val="004C7F51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3D29"/>
    <w:rsid w:val="004D44A7"/>
    <w:rsid w:val="004D4555"/>
    <w:rsid w:val="004D4832"/>
    <w:rsid w:val="004D4B00"/>
    <w:rsid w:val="004D5511"/>
    <w:rsid w:val="004D5D21"/>
    <w:rsid w:val="004D5D44"/>
    <w:rsid w:val="004D5FD2"/>
    <w:rsid w:val="004D6135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35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800"/>
    <w:rsid w:val="004F2CD0"/>
    <w:rsid w:val="004F3027"/>
    <w:rsid w:val="004F3218"/>
    <w:rsid w:val="004F351C"/>
    <w:rsid w:val="004F36E2"/>
    <w:rsid w:val="004F43FC"/>
    <w:rsid w:val="004F45EF"/>
    <w:rsid w:val="004F4851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84C"/>
    <w:rsid w:val="00515EC8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1F7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ADE"/>
    <w:rsid w:val="00534CC8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5DC"/>
    <w:rsid w:val="00541DFB"/>
    <w:rsid w:val="00542CB4"/>
    <w:rsid w:val="00542D42"/>
    <w:rsid w:val="00542F38"/>
    <w:rsid w:val="00543202"/>
    <w:rsid w:val="005434FD"/>
    <w:rsid w:val="0054354D"/>
    <w:rsid w:val="00543A52"/>
    <w:rsid w:val="0054423D"/>
    <w:rsid w:val="00544C39"/>
    <w:rsid w:val="00544C7C"/>
    <w:rsid w:val="00544E4B"/>
    <w:rsid w:val="0054513E"/>
    <w:rsid w:val="00545262"/>
    <w:rsid w:val="0054537C"/>
    <w:rsid w:val="00545404"/>
    <w:rsid w:val="0054554C"/>
    <w:rsid w:val="00545C5A"/>
    <w:rsid w:val="00545D5F"/>
    <w:rsid w:val="00545F5B"/>
    <w:rsid w:val="005460BB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096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127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A12"/>
    <w:rsid w:val="00565918"/>
    <w:rsid w:val="00565A08"/>
    <w:rsid w:val="00565ECF"/>
    <w:rsid w:val="00565FA8"/>
    <w:rsid w:val="00565FF7"/>
    <w:rsid w:val="005662D0"/>
    <w:rsid w:val="005666BF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080"/>
    <w:rsid w:val="00573383"/>
    <w:rsid w:val="005734B4"/>
    <w:rsid w:val="005734DB"/>
    <w:rsid w:val="00574438"/>
    <w:rsid w:val="0057443F"/>
    <w:rsid w:val="00574FD3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0C"/>
    <w:rsid w:val="00583488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C01"/>
    <w:rsid w:val="00585DE0"/>
    <w:rsid w:val="00585E5D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712"/>
    <w:rsid w:val="00594832"/>
    <w:rsid w:val="00595993"/>
    <w:rsid w:val="00595A71"/>
    <w:rsid w:val="00595F6F"/>
    <w:rsid w:val="00596459"/>
    <w:rsid w:val="005967D7"/>
    <w:rsid w:val="00596814"/>
    <w:rsid w:val="0059688C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05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7F8"/>
    <w:rsid w:val="005F28EF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60E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17FDE"/>
    <w:rsid w:val="006205E3"/>
    <w:rsid w:val="006206D0"/>
    <w:rsid w:val="006208FB"/>
    <w:rsid w:val="0062104F"/>
    <w:rsid w:val="006210FD"/>
    <w:rsid w:val="00621538"/>
    <w:rsid w:val="00621780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29D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C9"/>
    <w:rsid w:val="00634FF8"/>
    <w:rsid w:val="006352C1"/>
    <w:rsid w:val="006352EB"/>
    <w:rsid w:val="00635B4A"/>
    <w:rsid w:val="00635BB2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502C"/>
    <w:rsid w:val="00645066"/>
    <w:rsid w:val="0064550B"/>
    <w:rsid w:val="00645807"/>
    <w:rsid w:val="0064586A"/>
    <w:rsid w:val="00645E89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6A2"/>
    <w:rsid w:val="006506F6"/>
    <w:rsid w:val="0065071D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5C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788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D77"/>
    <w:rsid w:val="0068323D"/>
    <w:rsid w:val="0068327E"/>
    <w:rsid w:val="0068395F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54F"/>
    <w:rsid w:val="0068680D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6CC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5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539"/>
    <w:rsid w:val="006C7747"/>
    <w:rsid w:val="006C779D"/>
    <w:rsid w:val="006D027F"/>
    <w:rsid w:val="006D0320"/>
    <w:rsid w:val="006D0483"/>
    <w:rsid w:val="006D0C35"/>
    <w:rsid w:val="006D0F23"/>
    <w:rsid w:val="006D1048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33C"/>
    <w:rsid w:val="006D459F"/>
    <w:rsid w:val="006D45BC"/>
    <w:rsid w:val="006D494A"/>
    <w:rsid w:val="006D4CC0"/>
    <w:rsid w:val="006D4D65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8EC"/>
    <w:rsid w:val="006E09DF"/>
    <w:rsid w:val="006E0CB0"/>
    <w:rsid w:val="006E0D61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289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1E9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B95"/>
    <w:rsid w:val="00730260"/>
    <w:rsid w:val="00730424"/>
    <w:rsid w:val="007306D5"/>
    <w:rsid w:val="00730861"/>
    <w:rsid w:val="00730B5C"/>
    <w:rsid w:val="007311C8"/>
    <w:rsid w:val="007314D7"/>
    <w:rsid w:val="00731610"/>
    <w:rsid w:val="00731668"/>
    <w:rsid w:val="00731BF8"/>
    <w:rsid w:val="00731F4D"/>
    <w:rsid w:val="007320F7"/>
    <w:rsid w:val="0073214C"/>
    <w:rsid w:val="00732EB9"/>
    <w:rsid w:val="00732F8A"/>
    <w:rsid w:val="007331CE"/>
    <w:rsid w:val="007335E8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2FC5"/>
    <w:rsid w:val="007439E2"/>
    <w:rsid w:val="00744916"/>
    <w:rsid w:val="00746008"/>
    <w:rsid w:val="007464DD"/>
    <w:rsid w:val="00746737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979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A8"/>
    <w:rsid w:val="007637F4"/>
    <w:rsid w:val="007640C7"/>
    <w:rsid w:val="007643CD"/>
    <w:rsid w:val="007647A6"/>
    <w:rsid w:val="00765145"/>
    <w:rsid w:val="0076528E"/>
    <w:rsid w:val="00765906"/>
    <w:rsid w:val="00765A7C"/>
    <w:rsid w:val="00765CB7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7CE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BE8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2E83"/>
    <w:rsid w:val="007A33BA"/>
    <w:rsid w:val="007A3530"/>
    <w:rsid w:val="007A37CF"/>
    <w:rsid w:val="007A3A59"/>
    <w:rsid w:val="007A3A74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C5"/>
    <w:rsid w:val="007B0DEE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3B4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893"/>
    <w:rsid w:val="007D7B93"/>
    <w:rsid w:val="007D7CE9"/>
    <w:rsid w:val="007D7D43"/>
    <w:rsid w:val="007D7E36"/>
    <w:rsid w:val="007E0507"/>
    <w:rsid w:val="007E085C"/>
    <w:rsid w:val="007E1C2D"/>
    <w:rsid w:val="007E20D2"/>
    <w:rsid w:val="007E2415"/>
    <w:rsid w:val="007E2C0D"/>
    <w:rsid w:val="007E2C37"/>
    <w:rsid w:val="007E3E60"/>
    <w:rsid w:val="007E407D"/>
    <w:rsid w:val="007E4879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C95"/>
    <w:rsid w:val="007F3EC4"/>
    <w:rsid w:val="007F430D"/>
    <w:rsid w:val="007F43EA"/>
    <w:rsid w:val="007F45CC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A5"/>
    <w:rsid w:val="00802B66"/>
    <w:rsid w:val="00802E6A"/>
    <w:rsid w:val="008033BD"/>
    <w:rsid w:val="008034DD"/>
    <w:rsid w:val="00804034"/>
    <w:rsid w:val="0080415C"/>
    <w:rsid w:val="00804952"/>
    <w:rsid w:val="008056E1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83C"/>
    <w:rsid w:val="00833F28"/>
    <w:rsid w:val="00833F82"/>
    <w:rsid w:val="0083425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63A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2CE"/>
    <w:rsid w:val="00847589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44"/>
    <w:rsid w:val="008542E9"/>
    <w:rsid w:val="00854345"/>
    <w:rsid w:val="00854538"/>
    <w:rsid w:val="00854A26"/>
    <w:rsid w:val="00855581"/>
    <w:rsid w:val="0085570B"/>
    <w:rsid w:val="00855885"/>
    <w:rsid w:val="008558CB"/>
    <w:rsid w:val="00856714"/>
    <w:rsid w:val="0085691E"/>
    <w:rsid w:val="00856DFE"/>
    <w:rsid w:val="00856F72"/>
    <w:rsid w:val="00857A4B"/>
    <w:rsid w:val="00857BD7"/>
    <w:rsid w:val="00857BF1"/>
    <w:rsid w:val="00857C41"/>
    <w:rsid w:val="00857C61"/>
    <w:rsid w:val="00857FE3"/>
    <w:rsid w:val="00860490"/>
    <w:rsid w:val="008604A7"/>
    <w:rsid w:val="00860759"/>
    <w:rsid w:val="00860DF3"/>
    <w:rsid w:val="008610C4"/>
    <w:rsid w:val="008615A5"/>
    <w:rsid w:val="00861B0E"/>
    <w:rsid w:val="00861F38"/>
    <w:rsid w:val="00862369"/>
    <w:rsid w:val="008623E9"/>
    <w:rsid w:val="0086261D"/>
    <w:rsid w:val="008626ED"/>
    <w:rsid w:val="00862C52"/>
    <w:rsid w:val="0086301B"/>
    <w:rsid w:val="008636AD"/>
    <w:rsid w:val="00863CA4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131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EC"/>
    <w:rsid w:val="008721F4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B39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397A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26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B90"/>
    <w:rsid w:val="00926F5D"/>
    <w:rsid w:val="009270F8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37DB4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CD9"/>
    <w:rsid w:val="00984D83"/>
    <w:rsid w:val="00985A63"/>
    <w:rsid w:val="00985B85"/>
    <w:rsid w:val="00985BA2"/>
    <w:rsid w:val="00985CB7"/>
    <w:rsid w:val="00985D99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37E4"/>
    <w:rsid w:val="009B4232"/>
    <w:rsid w:val="009B4E93"/>
    <w:rsid w:val="009B4FDA"/>
    <w:rsid w:val="009B5461"/>
    <w:rsid w:val="009B59EF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2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34A"/>
    <w:rsid w:val="00A03B57"/>
    <w:rsid w:val="00A03B92"/>
    <w:rsid w:val="00A04034"/>
    <w:rsid w:val="00A04DE1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174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6AB"/>
    <w:rsid w:val="00A378B4"/>
    <w:rsid w:val="00A4013D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14AD"/>
    <w:rsid w:val="00A51648"/>
    <w:rsid w:val="00A51C44"/>
    <w:rsid w:val="00A51F95"/>
    <w:rsid w:val="00A523C0"/>
    <w:rsid w:val="00A53606"/>
    <w:rsid w:val="00A5419C"/>
    <w:rsid w:val="00A544D6"/>
    <w:rsid w:val="00A54647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733"/>
    <w:rsid w:val="00A62AA9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62"/>
    <w:rsid w:val="00A655BF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52C9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DB9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46F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893"/>
    <w:rsid w:val="00AB2BCB"/>
    <w:rsid w:val="00AB2C5D"/>
    <w:rsid w:val="00AB2F07"/>
    <w:rsid w:val="00AB32D6"/>
    <w:rsid w:val="00AB452B"/>
    <w:rsid w:val="00AB45F9"/>
    <w:rsid w:val="00AB4AE1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6351"/>
    <w:rsid w:val="00AB672E"/>
    <w:rsid w:val="00AB692B"/>
    <w:rsid w:val="00AB6C41"/>
    <w:rsid w:val="00AB7249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43B7"/>
    <w:rsid w:val="00AC4F02"/>
    <w:rsid w:val="00AC4FC5"/>
    <w:rsid w:val="00AC500B"/>
    <w:rsid w:val="00AC50AB"/>
    <w:rsid w:val="00AC56DC"/>
    <w:rsid w:val="00AC5871"/>
    <w:rsid w:val="00AC5B1B"/>
    <w:rsid w:val="00AC6DD6"/>
    <w:rsid w:val="00AC6FC2"/>
    <w:rsid w:val="00AC74AA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049"/>
    <w:rsid w:val="00AD75CC"/>
    <w:rsid w:val="00AD7937"/>
    <w:rsid w:val="00AD7A14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3577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24"/>
    <w:rsid w:val="00B13FBE"/>
    <w:rsid w:val="00B1406D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4A4"/>
    <w:rsid w:val="00B22EAB"/>
    <w:rsid w:val="00B23434"/>
    <w:rsid w:val="00B23D64"/>
    <w:rsid w:val="00B23FE7"/>
    <w:rsid w:val="00B2403D"/>
    <w:rsid w:val="00B2556A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5A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025"/>
    <w:rsid w:val="00B46619"/>
    <w:rsid w:val="00B46CFD"/>
    <w:rsid w:val="00B479F7"/>
    <w:rsid w:val="00B501C1"/>
    <w:rsid w:val="00B50306"/>
    <w:rsid w:val="00B507F0"/>
    <w:rsid w:val="00B50BAE"/>
    <w:rsid w:val="00B50E9E"/>
    <w:rsid w:val="00B52465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19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4B6"/>
    <w:rsid w:val="00B67507"/>
    <w:rsid w:val="00B67767"/>
    <w:rsid w:val="00B7094E"/>
    <w:rsid w:val="00B70C0C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75D"/>
    <w:rsid w:val="00B837EA"/>
    <w:rsid w:val="00B83EAE"/>
    <w:rsid w:val="00B842D0"/>
    <w:rsid w:val="00B8475E"/>
    <w:rsid w:val="00B84A1E"/>
    <w:rsid w:val="00B84BCA"/>
    <w:rsid w:val="00B84C46"/>
    <w:rsid w:val="00B84E8B"/>
    <w:rsid w:val="00B85115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B31"/>
    <w:rsid w:val="00B92D42"/>
    <w:rsid w:val="00B934C8"/>
    <w:rsid w:val="00B9375B"/>
    <w:rsid w:val="00B937CA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BB6"/>
    <w:rsid w:val="00BB764B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49"/>
    <w:rsid w:val="00BC40B6"/>
    <w:rsid w:val="00BC40C0"/>
    <w:rsid w:val="00BC40D4"/>
    <w:rsid w:val="00BC4169"/>
    <w:rsid w:val="00BC43DE"/>
    <w:rsid w:val="00BC446A"/>
    <w:rsid w:val="00BC44B6"/>
    <w:rsid w:val="00BC46F1"/>
    <w:rsid w:val="00BC4898"/>
    <w:rsid w:val="00BC4BCE"/>
    <w:rsid w:val="00BC5D39"/>
    <w:rsid w:val="00BC648E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B8C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7C0"/>
    <w:rsid w:val="00BE5971"/>
    <w:rsid w:val="00BE5B75"/>
    <w:rsid w:val="00BE5B86"/>
    <w:rsid w:val="00BE6227"/>
    <w:rsid w:val="00BE6316"/>
    <w:rsid w:val="00BE6B9E"/>
    <w:rsid w:val="00BE73A9"/>
    <w:rsid w:val="00BF02FA"/>
    <w:rsid w:val="00BF03F5"/>
    <w:rsid w:val="00BF0542"/>
    <w:rsid w:val="00BF0652"/>
    <w:rsid w:val="00BF070A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43C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5ED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804"/>
    <w:rsid w:val="00C42965"/>
    <w:rsid w:val="00C42A7D"/>
    <w:rsid w:val="00C42ED0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35A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4319"/>
    <w:rsid w:val="00C64529"/>
    <w:rsid w:val="00C645DE"/>
    <w:rsid w:val="00C64B52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BB"/>
    <w:rsid w:val="00C7069D"/>
    <w:rsid w:val="00C70CA6"/>
    <w:rsid w:val="00C70D0D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D6F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42"/>
    <w:rsid w:val="00C84C34"/>
    <w:rsid w:val="00C84D29"/>
    <w:rsid w:val="00C85344"/>
    <w:rsid w:val="00C85878"/>
    <w:rsid w:val="00C858F7"/>
    <w:rsid w:val="00C85BCB"/>
    <w:rsid w:val="00C85D49"/>
    <w:rsid w:val="00C863F0"/>
    <w:rsid w:val="00C868A2"/>
    <w:rsid w:val="00C86CCC"/>
    <w:rsid w:val="00C86D0A"/>
    <w:rsid w:val="00C870EF"/>
    <w:rsid w:val="00C871A9"/>
    <w:rsid w:val="00C873FD"/>
    <w:rsid w:val="00C90516"/>
    <w:rsid w:val="00C90589"/>
    <w:rsid w:val="00C90A61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91"/>
    <w:rsid w:val="00CA22FD"/>
    <w:rsid w:val="00CA2827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334C"/>
    <w:rsid w:val="00CB375D"/>
    <w:rsid w:val="00CB37B1"/>
    <w:rsid w:val="00CB3CFB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4FE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900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16D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968"/>
    <w:rsid w:val="00CF0D2F"/>
    <w:rsid w:val="00CF0FDA"/>
    <w:rsid w:val="00CF12A4"/>
    <w:rsid w:val="00CF149A"/>
    <w:rsid w:val="00CF1784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272A"/>
    <w:rsid w:val="00D028A4"/>
    <w:rsid w:val="00D02BD8"/>
    <w:rsid w:val="00D03322"/>
    <w:rsid w:val="00D0379B"/>
    <w:rsid w:val="00D03B86"/>
    <w:rsid w:val="00D03F6E"/>
    <w:rsid w:val="00D041F9"/>
    <w:rsid w:val="00D04805"/>
    <w:rsid w:val="00D04BF0"/>
    <w:rsid w:val="00D04DD5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97E"/>
    <w:rsid w:val="00D12B01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2D"/>
    <w:rsid w:val="00D17BD3"/>
    <w:rsid w:val="00D17D66"/>
    <w:rsid w:val="00D17FCE"/>
    <w:rsid w:val="00D2009D"/>
    <w:rsid w:val="00D20A54"/>
    <w:rsid w:val="00D21056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07"/>
    <w:rsid w:val="00D23E4C"/>
    <w:rsid w:val="00D23EF5"/>
    <w:rsid w:val="00D240C4"/>
    <w:rsid w:val="00D2425D"/>
    <w:rsid w:val="00D24570"/>
    <w:rsid w:val="00D24690"/>
    <w:rsid w:val="00D2487B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B0E"/>
    <w:rsid w:val="00D311C6"/>
    <w:rsid w:val="00D31DC5"/>
    <w:rsid w:val="00D31F75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4BCA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138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C85"/>
    <w:rsid w:val="00D54CC1"/>
    <w:rsid w:val="00D54E5F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A58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184"/>
    <w:rsid w:val="00D63209"/>
    <w:rsid w:val="00D63664"/>
    <w:rsid w:val="00D63A9E"/>
    <w:rsid w:val="00D63E3F"/>
    <w:rsid w:val="00D63F86"/>
    <w:rsid w:val="00D64088"/>
    <w:rsid w:val="00D641CA"/>
    <w:rsid w:val="00D64384"/>
    <w:rsid w:val="00D64D5C"/>
    <w:rsid w:val="00D64DB8"/>
    <w:rsid w:val="00D64E2C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08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6C8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A01A2"/>
    <w:rsid w:val="00DA01F0"/>
    <w:rsid w:val="00DA0570"/>
    <w:rsid w:val="00DA0A24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B06B0"/>
    <w:rsid w:val="00DB107D"/>
    <w:rsid w:val="00DB1161"/>
    <w:rsid w:val="00DB15EA"/>
    <w:rsid w:val="00DB1787"/>
    <w:rsid w:val="00DB1916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753F"/>
    <w:rsid w:val="00DB77D8"/>
    <w:rsid w:val="00DB7DBE"/>
    <w:rsid w:val="00DB7DFE"/>
    <w:rsid w:val="00DB7FD0"/>
    <w:rsid w:val="00DC094B"/>
    <w:rsid w:val="00DC0E8D"/>
    <w:rsid w:val="00DC13E8"/>
    <w:rsid w:val="00DC1616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C7F81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5F04"/>
    <w:rsid w:val="00DD6181"/>
    <w:rsid w:val="00DD63C7"/>
    <w:rsid w:val="00DD672E"/>
    <w:rsid w:val="00DD696E"/>
    <w:rsid w:val="00DD6B73"/>
    <w:rsid w:val="00DD7072"/>
    <w:rsid w:val="00DD75D2"/>
    <w:rsid w:val="00DD7932"/>
    <w:rsid w:val="00DD7B41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5B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914"/>
    <w:rsid w:val="00DF0D14"/>
    <w:rsid w:val="00DF1155"/>
    <w:rsid w:val="00DF142E"/>
    <w:rsid w:val="00DF176B"/>
    <w:rsid w:val="00DF26A3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510"/>
    <w:rsid w:val="00E057F3"/>
    <w:rsid w:val="00E05920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1E09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0D81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876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36DF"/>
    <w:rsid w:val="00E640DC"/>
    <w:rsid w:val="00E64A23"/>
    <w:rsid w:val="00E65114"/>
    <w:rsid w:val="00E65535"/>
    <w:rsid w:val="00E6574A"/>
    <w:rsid w:val="00E657DB"/>
    <w:rsid w:val="00E665A0"/>
    <w:rsid w:val="00E665B2"/>
    <w:rsid w:val="00E66B0F"/>
    <w:rsid w:val="00E66D67"/>
    <w:rsid w:val="00E67217"/>
    <w:rsid w:val="00E67229"/>
    <w:rsid w:val="00E675A5"/>
    <w:rsid w:val="00E6788F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35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285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7A7"/>
    <w:rsid w:val="00EA3A62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C14"/>
    <w:rsid w:val="00EB1D96"/>
    <w:rsid w:val="00EB1EF7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E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B3B"/>
    <w:rsid w:val="00EC0C37"/>
    <w:rsid w:val="00EC1F04"/>
    <w:rsid w:val="00EC203A"/>
    <w:rsid w:val="00EC241D"/>
    <w:rsid w:val="00EC2427"/>
    <w:rsid w:val="00EC2E58"/>
    <w:rsid w:val="00EC3031"/>
    <w:rsid w:val="00EC30B7"/>
    <w:rsid w:val="00EC372B"/>
    <w:rsid w:val="00EC3835"/>
    <w:rsid w:val="00EC3B01"/>
    <w:rsid w:val="00EC3D54"/>
    <w:rsid w:val="00EC41CC"/>
    <w:rsid w:val="00EC424F"/>
    <w:rsid w:val="00EC4738"/>
    <w:rsid w:val="00EC480C"/>
    <w:rsid w:val="00EC4CEF"/>
    <w:rsid w:val="00EC4FA1"/>
    <w:rsid w:val="00EC576A"/>
    <w:rsid w:val="00EC5A2C"/>
    <w:rsid w:val="00EC5E6C"/>
    <w:rsid w:val="00EC5F95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5079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40E"/>
    <w:rsid w:val="00F0468A"/>
    <w:rsid w:val="00F04888"/>
    <w:rsid w:val="00F04D23"/>
    <w:rsid w:val="00F04E6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5A7"/>
    <w:rsid w:val="00F12651"/>
    <w:rsid w:val="00F12662"/>
    <w:rsid w:val="00F130F2"/>
    <w:rsid w:val="00F1317A"/>
    <w:rsid w:val="00F13CB9"/>
    <w:rsid w:val="00F13FB2"/>
    <w:rsid w:val="00F14021"/>
    <w:rsid w:val="00F149D7"/>
    <w:rsid w:val="00F14A74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E92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2EF"/>
    <w:rsid w:val="00F50380"/>
    <w:rsid w:val="00F50449"/>
    <w:rsid w:val="00F5067A"/>
    <w:rsid w:val="00F5087F"/>
    <w:rsid w:val="00F50B9A"/>
    <w:rsid w:val="00F50F02"/>
    <w:rsid w:val="00F5102B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83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1B9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30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77A"/>
    <w:rsid w:val="00F742C6"/>
    <w:rsid w:val="00F74434"/>
    <w:rsid w:val="00F74676"/>
    <w:rsid w:val="00F74D30"/>
    <w:rsid w:val="00F74E2B"/>
    <w:rsid w:val="00F74E41"/>
    <w:rsid w:val="00F74F8D"/>
    <w:rsid w:val="00F753A4"/>
    <w:rsid w:val="00F7549C"/>
    <w:rsid w:val="00F75835"/>
    <w:rsid w:val="00F75A7F"/>
    <w:rsid w:val="00F75C57"/>
    <w:rsid w:val="00F75C8B"/>
    <w:rsid w:val="00F75F51"/>
    <w:rsid w:val="00F76634"/>
    <w:rsid w:val="00F76F7E"/>
    <w:rsid w:val="00F77578"/>
    <w:rsid w:val="00F800F2"/>
    <w:rsid w:val="00F801A9"/>
    <w:rsid w:val="00F801C4"/>
    <w:rsid w:val="00F81163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F93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7E7"/>
    <w:rsid w:val="00F96BD3"/>
    <w:rsid w:val="00F96F0E"/>
    <w:rsid w:val="00F97059"/>
    <w:rsid w:val="00F9718F"/>
    <w:rsid w:val="00F97211"/>
    <w:rsid w:val="00F97511"/>
    <w:rsid w:val="00F9753B"/>
    <w:rsid w:val="00F97FDF"/>
    <w:rsid w:val="00FA005A"/>
    <w:rsid w:val="00FA05D4"/>
    <w:rsid w:val="00FA0618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2BB4"/>
    <w:rsid w:val="00FA335A"/>
    <w:rsid w:val="00FA34F3"/>
    <w:rsid w:val="00FA3DB9"/>
    <w:rsid w:val="00FA41E6"/>
    <w:rsid w:val="00FA4239"/>
    <w:rsid w:val="00FA45EF"/>
    <w:rsid w:val="00FA4CB7"/>
    <w:rsid w:val="00FA4D7A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2ED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2F"/>
    <w:rsid w:val="00FC0451"/>
    <w:rsid w:val="00FC0ABA"/>
    <w:rsid w:val="00FC0AE1"/>
    <w:rsid w:val="00FC0E76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004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45B"/>
    <w:rsid w:val="00FF1D36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28EF4"/>
  <w15:docId w15:val="{617D692E-5D1F-4615-ABE1-322E13C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5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basedOn w:val="Domylnaczcionkaakapitu"/>
    <w:rsid w:val="003246A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FD55C7"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C03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54EA-9918-4BFA-B5CB-90A42828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1796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cp:lastModifiedBy>Czajkowska, Monika</cp:lastModifiedBy>
  <cp:revision>4</cp:revision>
  <cp:lastPrinted>2017-05-22T09:25:00Z</cp:lastPrinted>
  <dcterms:created xsi:type="dcterms:W3CDTF">2018-07-25T10:10:00Z</dcterms:created>
  <dcterms:modified xsi:type="dcterms:W3CDTF">2018-07-25T10:11:00Z</dcterms:modified>
</cp:coreProperties>
</file>