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C22A5C" w14:textId="77777777" w:rsidR="00DC7F81" w:rsidRPr="008636AD" w:rsidRDefault="008636AD" w:rsidP="008636AD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8636AD">
        <w:rPr>
          <w:rFonts w:ascii="Arial" w:hAnsi="Arial" w:cs="Arial"/>
          <w:b/>
          <w:sz w:val="22"/>
          <w:szCs w:val="22"/>
        </w:rPr>
        <w:t>Załącznik nr 4 do SIWZ</w:t>
      </w:r>
    </w:p>
    <w:p w14:paraId="35E00B8D" w14:textId="77777777" w:rsidR="0092633F" w:rsidRPr="00A852C9" w:rsidRDefault="0092633F" w:rsidP="003E12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6F27EAEC" w14:textId="24A07B7C" w:rsidR="00FF3E74" w:rsidRPr="001F44C5" w:rsidRDefault="00FF3E74" w:rsidP="003E12D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F44C5">
        <w:rPr>
          <w:rFonts w:ascii="Arial" w:hAnsi="Arial" w:cs="Arial"/>
          <w:b/>
          <w:sz w:val="22"/>
          <w:szCs w:val="22"/>
        </w:rPr>
        <w:t xml:space="preserve">WYKAZ </w:t>
      </w:r>
      <w:r w:rsidR="00152A7B">
        <w:rPr>
          <w:rFonts w:ascii="Arial" w:hAnsi="Arial" w:cs="Arial"/>
          <w:b/>
          <w:sz w:val="22"/>
          <w:szCs w:val="22"/>
        </w:rPr>
        <w:t xml:space="preserve">USŁUG </w:t>
      </w:r>
    </w:p>
    <w:p w14:paraId="696C639B" w14:textId="77777777" w:rsidR="00FF3E74" w:rsidRPr="00A852C9" w:rsidRDefault="000B4AC7" w:rsidP="000B4AC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(Należy wypełnić w odniesieniu do warunku opisanego w</w:t>
      </w:r>
      <w:r w:rsidR="00E21E09">
        <w:rPr>
          <w:rFonts w:ascii="Arial" w:hAnsi="Arial" w:cs="Arial"/>
          <w:sz w:val="22"/>
          <w:szCs w:val="22"/>
        </w:rPr>
        <w:t xml:space="preserve"> Rozdziale V.3.3) a) </w:t>
      </w:r>
      <w:r w:rsidRPr="00A852C9">
        <w:rPr>
          <w:rFonts w:ascii="Arial" w:hAnsi="Arial" w:cs="Arial"/>
          <w:sz w:val="22"/>
          <w:szCs w:val="22"/>
        </w:rPr>
        <w:t>SIWZ)</w:t>
      </w: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946"/>
        <w:gridCol w:w="1559"/>
        <w:gridCol w:w="1642"/>
        <w:gridCol w:w="2585"/>
      </w:tblGrid>
      <w:tr w:rsidR="00A87DB9" w:rsidRPr="00A852C9" w14:paraId="1856CA1B" w14:textId="77777777" w:rsidTr="00A87DB9">
        <w:trPr>
          <w:trHeight w:val="1534"/>
          <w:jc w:val="center"/>
        </w:trPr>
        <w:tc>
          <w:tcPr>
            <w:tcW w:w="665" w:type="dxa"/>
            <w:vAlign w:val="center"/>
          </w:tcPr>
          <w:p w14:paraId="7E362585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479233337"/>
            <w:r w:rsidRPr="00A852C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46" w:type="dxa"/>
            <w:vAlign w:val="center"/>
          </w:tcPr>
          <w:p w14:paraId="7E4A54F3" w14:textId="0A036F8F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usługi</w:t>
            </w:r>
          </w:p>
          <w:p w14:paraId="04A9F561" w14:textId="40DB6CB5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opisać w sposób umożliwiający weryfikację spełniania warunku udziału w postępowaniu</w:t>
            </w:r>
          </w:p>
        </w:tc>
        <w:tc>
          <w:tcPr>
            <w:tcW w:w="1559" w:type="dxa"/>
            <w:vAlign w:val="center"/>
          </w:tcPr>
          <w:p w14:paraId="07372A89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852C9">
              <w:rPr>
                <w:rFonts w:ascii="Arial" w:hAnsi="Arial" w:cs="Arial"/>
                <w:snapToGrid w:val="0"/>
                <w:sz w:val="22"/>
                <w:szCs w:val="22"/>
              </w:rPr>
              <w:t>Wartość zamówienia</w:t>
            </w:r>
          </w:p>
          <w:p w14:paraId="6A678842" w14:textId="77777777" w:rsidR="00A87DB9" w:rsidRPr="00A852C9" w:rsidRDefault="00A87DB9" w:rsidP="00F47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852C9">
              <w:rPr>
                <w:rFonts w:ascii="Arial" w:hAnsi="Arial" w:cs="Arial"/>
                <w:snapToGrid w:val="0"/>
                <w:sz w:val="22"/>
                <w:szCs w:val="22"/>
              </w:rPr>
              <w:t>brutto (zł)</w:t>
            </w:r>
          </w:p>
        </w:tc>
        <w:tc>
          <w:tcPr>
            <w:tcW w:w="1642" w:type="dxa"/>
            <w:vAlign w:val="center"/>
          </w:tcPr>
          <w:p w14:paraId="20E3388D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2C9">
              <w:rPr>
                <w:rFonts w:ascii="Arial" w:hAnsi="Arial" w:cs="Arial"/>
                <w:color w:val="000000"/>
                <w:sz w:val="22"/>
                <w:szCs w:val="22"/>
              </w:rPr>
              <w:t>Data wykonania</w:t>
            </w:r>
          </w:p>
          <w:p w14:paraId="47FD3444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2C9">
              <w:rPr>
                <w:rFonts w:ascii="Arial" w:hAnsi="Arial" w:cs="Arial"/>
                <w:color w:val="000000"/>
                <w:sz w:val="22"/>
                <w:szCs w:val="22"/>
              </w:rPr>
              <w:t>(zakończenia)</w:t>
            </w:r>
          </w:p>
        </w:tc>
        <w:tc>
          <w:tcPr>
            <w:tcW w:w="2585" w:type="dxa"/>
            <w:vAlign w:val="center"/>
          </w:tcPr>
          <w:p w14:paraId="11AF9794" w14:textId="6272E949" w:rsidR="00A87DB9" w:rsidRPr="00A852C9" w:rsidRDefault="00A87DB9" w:rsidP="004B3D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Podmiot, na rzecz którego </w:t>
            </w:r>
            <w:r w:rsidR="004B3D79">
              <w:rPr>
                <w:rFonts w:ascii="Arial" w:hAnsi="Arial" w:cs="Arial"/>
                <w:sz w:val="22"/>
                <w:szCs w:val="22"/>
              </w:rPr>
              <w:t xml:space="preserve">usługa </w:t>
            </w:r>
            <w:r w:rsidRPr="00A852C9">
              <w:rPr>
                <w:rFonts w:ascii="Arial" w:hAnsi="Arial" w:cs="Arial"/>
                <w:sz w:val="22"/>
                <w:szCs w:val="22"/>
              </w:rPr>
              <w:t>została wykonana</w:t>
            </w:r>
          </w:p>
        </w:tc>
      </w:tr>
      <w:tr w:rsidR="00A87DB9" w:rsidRPr="00A852C9" w14:paraId="6878B744" w14:textId="77777777" w:rsidTr="00A87DB9">
        <w:trPr>
          <w:trHeight w:val="245"/>
          <w:jc w:val="center"/>
        </w:trPr>
        <w:tc>
          <w:tcPr>
            <w:tcW w:w="665" w:type="dxa"/>
            <w:vAlign w:val="center"/>
          </w:tcPr>
          <w:p w14:paraId="54943045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46" w:type="dxa"/>
            <w:vAlign w:val="center"/>
          </w:tcPr>
          <w:p w14:paraId="540CA553" w14:textId="77777777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14:paraId="042F4E54" w14:textId="77777777" w:rsidR="00A87DB9" w:rsidRPr="00A852C9" w:rsidRDefault="00A87D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42" w:type="dxa"/>
          </w:tcPr>
          <w:p w14:paraId="25DC9295" w14:textId="77777777" w:rsidR="00A87DB9" w:rsidRPr="00A852C9" w:rsidRDefault="00A87D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85" w:type="dxa"/>
            <w:vAlign w:val="center"/>
          </w:tcPr>
          <w:p w14:paraId="2B72A6E0" w14:textId="1563AEF1" w:rsidR="00A87DB9" w:rsidRPr="00A852C9" w:rsidRDefault="00A87DB9" w:rsidP="003E12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852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7DB9" w:rsidRPr="00A852C9" w14:paraId="7E889F48" w14:textId="77777777" w:rsidTr="00A87DB9">
        <w:trPr>
          <w:trHeight w:hRule="exact" w:val="1041"/>
          <w:jc w:val="center"/>
        </w:trPr>
        <w:tc>
          <w:tcPr>
            <w:tcW w:w="665" w:type="dxa"/>
            <w:vAlign w:val="center"/>
          </w:tcPr>
          <w:p w14:paraId="7A1B8803" w14:textId="77777777" w:rsidR="00A87DB9" w:rsidRPr="00A852C9" w:rsidRDefault="00A87DB9" w:rsidP="005004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46" w:type="dxa"/>
          </w:tcPr>
          <w:p w14:paraId="0D3DD2E7" w14:textId="77777777" w:rsidR="00A87DB9" w:rsidRPr="00A852C9" w:rsidRDefault="00A87DB9" w:rsidP="005004EF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0AC7B" w14:textId="77777777" w:rsidR="00A87DB9" w:rsidRPr="00A852C9" w:rsidRDefault="00A87DB9" w:rsidP="005004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3B75A5E1" w14:textId="77777777" w:rsidR="00A87DB9" w:rsidRPr="00A852C9" w:rsidRDefault="00A87DB9" w:rsidP="005004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06DD9ACF" w14:textId="77777777" w:rsidR="00A87DB9" w:rsidRPr="00A852C9" w:rsidRDefault="00A87DB9" w:rsidP="005004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B9" w:rsidRPr="00A852C9" w14:paraId="72CF6A18" w14:textId="77777777" w:rsidTr="00881B39">
        <w:trPr>
          <w:trHeight w:hRule="exact" w:val="1141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5A53942D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3686879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7CD9E6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3BC034A1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12A8DA67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B9" w:rsidRPr="00A852C9" w14:paraId="225F3B56" w14:textId="77777777" w:rsidTr="00881B39">
        <w:trPr>
          <w:trHeight w:hRule="exact" w:val="1141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1A262244" w14:textId="77777777" w:rsidR="00A87DB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3FD54CF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AB5553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FF53FF9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0496A5B1" w14:textId="77777777" w:rsidR="00A87DB9" w:rsidRPr="00A852C9" w:rsidRDefault="00A87DB9" w:rsidP="0045260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3A742962" w14:textId="77777777" w:rsidR="00523B68" w:rsidRPr="00A852C9" w:rsidRDefault="00523B68" w:rsidP="00523B68">
      <w:pPr>
        <w:spacing w:before="120" w:after="120"/>
        <w:ind w:right="-143"/>
        <w:jc w:val="both"/>
        <w:rPr>
          <w:rFonts w:ascii="Arial" w:hAnsi="Arial" w:cs="Arial"/>
          <w:snapToGrid w:val="0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(*) niepotrzebne skreślić</w:t>
      </w:r>
    </w:p>
    <w:p w14:paraId="1077CD5B" w14:textId="19328BE2" w:rsidR="00A87DB9" w:rsidRDefault="00523B68" w:rsidP="00523B68">
      <w:pPr>
        <w:spacing w:before="120" w:after="120"/>
        <w:ind w:right="-143"/>
        <w:jc w:val="both"/>
        <w:rPr>
          <w:rFonts w:ascii="Arial" w:hAnsi="Arial" w:cs="Arial"/>
          <w:snapToGrid w:val="0"/>
          <w:sz w:val="22"/>
          <w:szCs w:val="22"/>
        </w:rPr>
      </w:pPr>
      <w:r w:rsidRPr="00A852C9">
        <w:rPr>
          <w:rFonts w:ascii="Arial" w:hAnsi="Arial" w:cs="Arial"/>
          <w:snapToGrid w:val="0"/>
          <w:sz w:val="22"/>
          <w:szCs w:val="22"/>
        </w:rPr>
        <w:t xml:space="preserve">W załączeniu dowody </w:t>
      </w:r>
      <w:r w:rsidR="00A87DB9" w:rsidRPr="00A87DB9">
        <w:rPr>
          <w:rFonts w:ascii="Arial" w:hAnsi="Arial" w:cs="Arial"/>
          <w:snapToGrid w:val="0"/>
          <w:sz w:val="22"/>
          <w:szCs w:val="22"/>
        </w:rPr>
        <w:t>określając</w:t>
      </w:r>
      <w:r w:rsidR="00A87DB9">
        <w:rPr>
          <w:rFonts w:ascii="Arial" w:hAnsi="Arial" w:cs="Arial"/>
          <w:snapToGrid w:val="0"/>
          <w:sz w:val="22"/>
          <w:szCs w:val="22"/>
        </w:rPr>
        <w:t>e</w:t>
      </w:r>
      <w:r w:rsidR="00A87DB9" w:rsidRPr="00A87DB9">
        <w:rPr>
          <w:rFonts w:ascii="Arial" w:hAnsi="Arial" w:cs="Arial"/>
          <w:snapToGrid w:val="0"/>
          <w:sz w:val="22"/>
          <w:szCs w:val="22"/>
        </w:rPr>
        <w:t xml:space="preserve"> czy </w:t>
      </w:r>
      <w:r w:rsidR="00BC4049">
        <w:rPr>
          <w:rFonts w:ascii="Arial" w:hAnsi="Arial" w:cs="Arial"/>
          <w:snapToGrid w:val="0"/>
          <w:sz w:val="22"/>
          <w:szCs w:val="22"/>
        </w:rPr>
        <w:t xml:space="preserve">opisane </w:t>
      </w:r>
      <w:r w:rsidR="00A87DB9" w:rsidRPr="00A87DB9">
        <w:rPr>
          <w:rFonts w:ascii="Arial" w:hAnsi="Arial" w:cs="Arial"/>
          <w:snapToGrid w:val="0"/>
          <w:sz w:val="22"/>
          <w:szCs w:val="22"/>
        </w:rPr>
        <w:t>usługi zostały wykonane należycie</w:t>
      </w:r>
    </w:p>
    <w:p w14:paraId="4A5AC64C" w14:textId="77777777" w:rsidR="00523B68" w:rsidRPr="00A852C9" w:rsidRDefault="00523B68" w:rsidP="00523B6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60"/>
        <w:gridCol w:w="1712"/>
        <w:gridCol w:w="3704"/>
      </w:tblGrid>
      <w:tr w:rsidR="00523B68" w:rsidRPr="00A852C9" w14:paraId="18FA60BD" w14:textId="77777777" w:rsidTr="000F4312">
        <w:trPr>
          <w:cantSplit/>
          <w:trHeight w:val="934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8B7" w14:textId="77777777" w:rsidR="00523B68" w:rsidRPr="00A852C9" w:rsidRDefault="00523B68" w:rsidP="00523B68">
            <w:pPr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  <w:p w14:paraId="2D6A758F" w14:textId="77777777" w:rsidR="00523B68" w:rsidRPr="00A852C9" w:rsidRDefault="00523B68" w:rsidP="00523B6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(wykonawców wspólnie ubiegających się</w:t>
            </w:r>
            <w:r w:rsidRPr="00A852C9">
              <w:rPr>
                <w:rFonts w:ascii="Arial" w:hAnsi="Arial" w:cs="Arial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7D0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B68" w:rsidRPr="00A852C9" w14:paraId="2788E4E9" w14:textId="77777777" w:rsidTr="000F4312">
        <w:trPr>
          <w:trHeight w:val="290"/>
          <w:jc w:val="center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4E5" w14:textId="77777777" w:rsidR="00523B68" w:rsidRPr="00A852C9" w:rsidRDefault="00523B68" w:rsidP="00523B68">
            <w:pPr>
              <w:pStyle w:val="Styl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Osoby upoważnione do podpisania wykazu w imieniu wykonawcy </w:t>
            </w:r>
          </w:p>
        </w:tc>
      </w:tr>
      <w:tr w:rsidR="00523B68" w:rsidRPr="00A852C9" w14:paraId="26C733FA" w14:textId="77777777" w:rsidTr="000F4312">
        <w:trPr>
          <w:trHeight w:hRule="exact" w:val="277"/>
          <w:jc w:val="center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1D1" w14:textId="77777777" w:rsidR="00523B68" w:rsidRPr="00A852C9" w:rsidRDefault="00523B68" w:rsidP="00523B68">
            <w:pPr>
              <w:pStyle w:val="Styl"/>
              <w:ind w:left="1115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A3B" w14:textId="77777777" w:rsidR="00523B68" w:rsidRPr="00A852C9" w:rsidRDefault="00523B68" w:rsidP="00523B68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01F7" w14:textId="77777777" w:rsidR="00523B68" w:rsidRPr="00A852C9" w:rsidRDefault="00523B68" w:rsidP="00523B68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23B68" w:rsidRPr="00A852C9" w14:paraId="10E57D68" w14:textId="77777777" w:rsidTr="000F4312">
        <w:trPr>
          <w:trHeight w:hRule="exact" w:val="76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D017" w14:textId="77777777" w:rsidR="00523B68" w:rsidRPr="00A852C9" w:rsidRDefault="00523B68" w:rsidP="00523B68">
            <w:pPr>
              <w:pStyle w:val="Styl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D22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E9C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56C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B68" w:rsidRPr="00A852C9" w14:paraId="653F61F9" w14:textId="77777777" w:rsidTr="000F4312">
        <w:trPr>
          <w:trHeight w:hRule="exact" w:val="84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B48" w14:textId="77777777" w:rsidR="00523B68" w:rsidRPr="00A852C9" w:rsidRDefault="00523B68" w:rsidP="00523B68">
            <w:pPr>
              <w:pStyle w:val="Styl"/>
              <w:ind w:left="33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  <w:r w:rsidRPr="00A852C9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475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42C" w14:textId="65DD749B" w:rsidR="00645E89" w:rsidRDefault="00645E89" w:rsidP="00523B6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  <w:p w14:paraId="1BCE5132" w14:textId="77777777" w:rsidR="00645E89" w:rsidRPr="00645E89" w:rsidRDefault="00645E89" w:rsidP="00645E89"/>
          <w:p w14:paraId="09E74496" w14:textId="77777777" w:rsidR="00645E89" w:rsidRPr="00645E89" w:rsidRDefault="00645E89" w:rsidP="00645E89"/>
          <w:p w14:paraId="6EAF216E" w14:textId="77777777" w:rsidR="00645E89" w:rsidRPr="00645E89" w:rsidRDefault="00645E89" w:rsidP="00645E89"/>
          <w:p w14:paraId="22606803" w14:textId="77777777" w:rsidR="00645E89" w:rsidRPr="00645E89" w:rsidRDefault="00645E89" w:rsidP="00645E89"/>
          <w:p w14:paraId="25DE98A6" w14:textId="77777777" w:rsidR="00645E89" w:rsidRPr="00645E89" w:rsidRDefault="00645E89" w:rsidP="00645E89"/>
          <w:p w14:paraId="0AFBABA5" w14:textId="77777777" w:rsidR="00645E89" w:rsidRPr="00645E89" w:rsidRDefault="00645E89" w:rsidP="00645E89"/>
          <w:p w14:paraId="0648E73B" w14:textId="77777777" w:rsidR="00645E89" w:rsidRPr="00645E89" w:rsidRDefault="00645E89" w:rsidP="00645E89"/>
          <w:p w14:paraId="3E670767" w14:textId="77777777" w:rsidR="00645E89" w:rsidRPr="00645E89" w:rsidRDefault="00645E89" w:rsidP="00645E89"/>
          <w:p w14:paraId="715F2155" w14:textId="77777777" w:rsidR="00645E89" w:rsidRPr="00645E89" w:rsidRDefault="00645E89" w:rsidP="00645E89"/>
          <w:p w14:paraId="2254D716" w14:textId="77777777" w:rsidR="00645E89" w:rsidRPr="00645E89" w:rsidRDefault="00645E89" w:rsidP="00645E89"/>
          <w:p w14:paraId="53537A68" w14:textId="77777777" w:rsidR="00645E89" w:rsidRPr="00645E89" w:rsidRDefault="00645E89" w:rsidP="00645E89"/>
          <w:p w14:paraId="42B4C9BC" w14:textId="77777777" w:rsidR="00645E89" w:rsidRPr="00645E89" w:rsidRDefault="00645E89" w:rsidP="00645E89"/>
          <w:p w14:paraId="5C29126F" w14:textId="77777777" w:rsidR="00645E89" w:rsidRPr="00645E89" w:rsidRDefault="00645E89" w:rsidP="00645E89"/>
          <w:p w14:paraId="724CE455" w14:textId="77777777" w:rsidR="00645E89" w:rsidRPr="00645E89" w:rsidRDefault="00645E89" w:rsidP="00645E89"/>
          <w:p w14:paraId="615924C3" w14:textId="77777777" w:rsidR="00645E89" w:rsidRPr="00645E89" w:rsidRDefault="00645E89" w:rsidP="00645E89"/>
          <w:p w14:paraId="5264D61D" w14:textId="77777777" w:rsidR="00645E89" w:rsidRPr="00645E89" w:rsidRDefault="00645E89" w:rsidP="00645E89"/>
          <w:p w14:paraId="4ED017EE" w14:textId="77777777" w:rsidR="00645E89" w:rsidRPr="00645E89" w:rsidRDefault="00645E89" w:rsidP="00645E89"/>
          <w:p w14:paraId="5A430EE4" w14:textId="77777777" w:rsidR="00645E89" w:rsidRPr="00645E89" w:rsidRDefault="00645E89" w:rsidP="00645E89"/>
          <w:p w14:paraId="4C2471DF" w14:textId="77777777" w:rsidR="00645E89" w:rsidRPr="00645E89" w:rsidRDefault="00645E89" w:rsidP="00645E89"/>
          <w:p w14:paraId="5B204735" w14:textId="77777777" w:rsidR="00645E89" w:rsidRPr="00645E89" w:rsidRDefault="00645E89" w:rsidP="00645E89"/>
          <w:p w14:paraId="62A81B33" w14:textId="77777777" w:rsidR="00645E89" w:rsidRPr="00645E89" w:rsidRDefault="00645E89" w:rsidP="00645E89"/>
          <w:p w14:paraId="335AED23" w14:textId="77777777" w:rsidR="00645E89" w:rsidRPr="00645E89" w:rsidRDefault="00645E89" w:rsidP="00645E89"/>
          <w:p w14:paraId="67769CB0" w14:textId="77777777" w:rsidR="00645E89" w:rsidRPr="00645E89" w:rsidRDefault="00645E89" w:rsidP="00645E89"/>
          <w:p w14:paraId="7C665260" w14:textId="77777777" w:rsidR="00645E89" w:rsidRPr="00645E89" w:rsidRDefault="00645E89" w:rsidP="00645E89"/>
          <w:p w14:paraId="68A9749D" w14:textId="77777777" w:rsidR="00645E89" w:rsidRPr="00645E89" w:rsidRDefault="00645E89" w:rsidP="00645E89"/>
          <w:p w14:paraId="36F85620" w14:textId="77777777" w:rsidR="00645E89" w:rsidRPr="00645E89" w:rsidRDefault="00645E89" w:rsidP="00645E89"/>
          <w:p w14:paraId="39DB19C4" w14:textId="77777777" w:rsidR="00645E89" w:rsidRPr="00645E89" w:rsidRDefault="00645E89" w:rsidP="00645E89"/>
          <w:p w14:paraId="10C76B28" w14:textId="77777777" w:rsidR="00645E89" w:rsidRPr="00645E89" w:rsidRDefault="00645E89" w:rsidP="00645E89"/>
          <w:p w14:paraId="7598EB95" w14:textId="77777777" w:rsidR="00645E89" w:rsidRPr="00645E89" w:rsidRDefault="00645E89" w:rsidP="00645E89"/>
          <w:p w14:paraId="7BCF55F7" w14:textId="0692A28D" w:rsidR="00645E89" w:rsidRDefault="00645E89" w:rsidP="00645E89"/>
          <w:p w14:paraId="69B460BB" w14:textId="77777777" w:rsidR="00645E89" w:rsidRPr="00645E89" w:rsidRDefault="00645E89" w:rsidP="00645E89"/>
          <w:p w14:paraId="54CAB305" w14:textId="77777777" w:rsidR="00645E89" w:rsidRPr="00645E89" w:rsidRDefault="00645E89" w:rsidP="00645E89"/>
          <w:p w14:paraId="3E2D8FC2" w14:textId="77777777" w:rsidR="00645E89" w:rsidRPr="00645E89" w:rsidRDefault="00645E89" w:rsidP="00645E89"/>
          <w:p w14:paraId="4272B298" w14:textId="7F42BBDA" w:rsidR="00523B68" w:rsidRPr="00645E89" w:rsidRDefault="00523B68" w:rsidP="00645E89"/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A9C" w14:textId="77777777" w:rsidR="00523B68" w:rsidRPr="00A852C9" w:rsidRDefault="00523B68" w:rsidP="00523B6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</w:tbl>
    <w:p w14:paraId="2CC08F87" w14:textId="77777777" w:rsidR="00C944E1" w:rsidRPr="00A852C9" w:rsidRDefault="00C944E1" w:rsidP="000C1409">
      <w:pPr>
        <w:spacing w:before="120" w:after="120"/>
        <w:ind w:right="-143"/>
        <w:jc w:val="both"/>
        <w:rPr>
          <w:rFonts w:ascii="Arial" w:hAnsi="Arial" w:cs="Arial"/>
          <w:sz w:val="22"/>
          <w:szCs w:val="22"/>
        </w:rPr>
        <w:sectPr w:rsidR="00C944E1" w:rsidRPr="00A852C9" w:rsidSect="00645E8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bookmarkStart w:id="1" w:name="_GoBack"/>
      <w:bookmarkEnd w:id="1"/>
    </w:p>
    <w:p w14:paraId="530E83AD" w14:textId="77777777" w:rsidR="000A571A" w:rsidRPr="00A852C9" w:rsidRDefault="000A571A" w:rsidP="000C1409">
      <w:pPr>
        <w:pStyle w:val="Nagwek"/>
        <w:tabs>
          <w:tab w:val="left" w:pos="708"/>
        </w:tabs>
        <w:spacing w:before="120" w:after="120"/>
        <w:rPr>
          <w:rFonts w:ascii="Arial" w:hAnsi="Arial" w:cs="Arial"/>
          <w:sz w:val="22"/>
          <w:szCs w:val="22"/>
        </w:rPr>
      </w:pPr>
    </w:p>
    <w:sectPr w:rsidR="000A571A" w:rsidRPr="00A852C9" w:rsidSect="0055612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418" w:bottom="993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8C481" w16cid:durableId="1EE1F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FAF5" w14:textId="77777777" w:rsidR="00C33D74" w:rsidRDefault="00C33D74">
      <w:r>
        <w:separator/>
      </w:r>
    </w:p>
  </w:endnote>
  <w:endnote w:type="continuationSeparator" w:id="0">
    <w:p w14:paraId="0CF864A4" w14:textId="77777777" w:rsidR="00C33D74" w:rsidRDefault="00C3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roman"/>
    <w:pitch w:val="default"/>
  </w:font>
  <w:font w:name="CG Omeg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0071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3CD541" w14:textId="77777777" w:rsidR="00F125A7" w:rsidRDefault="00F1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F983" w14:textId="037B0738" w:rsidR="00F125A7" w:rsidRPr="00AD7049" w:rsidRDefault="00F125A7" w:rsidP="00AD704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7FA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8CFC000" w14:textId="77777777" w:rsidR="00F125A7" w:rsidRPr="0099329A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7505786B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DE99874" w14:textId="77777777" w:rsidR="00F125A7" w:rsidRDefault="00F125A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EA7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7F7F19" w14:textId="77777777" w:rsidR="00F125A7" w:rsidRDefault="00F125A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075" w14:textId="77777777" w:rsidR="00F125A7" w:rsidRPr="002508A2" w:rsidRDefault="00F125A7">
    <w:pPr>
      <w:pStyle w:val="Stopka"/>
      <w:jc w:val="right"/>
      <w:rPr>
        <w:rFonts w:ascii="Trebuchet MS" w:hAnsi="Trebuchet MS"/>
      </w:rPr>
    </w:pPr>
  </w:p>
  <w:p w14:paraId="501A418F" w14:textId="77777777" w:rsidR="00F125A7" w:rsidRPr="002508A2" w:rsidRDefault="00F125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47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2C769E7" w14:textId="77777777" w:rsidR="00F125A7" w:rsidRPr="00F36FEF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7367DE4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88456E" w14:textId="77777777" w:rsidR="00F125A7" w:rsidRDefault="00F12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6E75" w14:textId="77777777" w:rsidR="00C33D74" w:rsidRDefault="00C33D74">
      <w:r>
        <w:separator/>
      </w:r>
    </w:p>
  </w:footnote>
  <w:footnote w:type="continuationSeparator" w:id="0">
    <w:p w14:paraId="36DC4A74" w14:textId="77777777" w:rsidR="00C33D74" w:rsidRDefault="00C3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709D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3704D0" w14:textId="77777777" w:rsidR="00F125A7" w:rsidRDefault="00F125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945A" w14:textId="127F8269" w:rsidR="00F125A7" w:rsidRDefault="00F125A7" w:rsidP="008636AD">
    <w:pPr>
      <w:tabs>
        <w:tab w:val="center" w:pos="4536"/>
        <w:tab w:val="right" w:pos="9072"/>
      </w:tabs>
      <w:jc w:val="center"/>
      <w:rPr>
        <w:rFonts w:ascii="Open Sans" w:hAnsi="Open Sans" w:cs="Open Sans"/>
        <w:lang w:eastAsia="x-none"/>
      </w:rPr>
    </w:pPr>
  </w:p>
  <w:p w14:paraId="18111F55" w14:textId="69914EDB" w:rsidR="00F125A7" w:rsidRPr="007335E8" w:rsidRDefault="00F125A7" w:rsidP="007335E8">
    <w:pPr>
      <w:tabs>
        <w:tab w:val="center" w:pos="4536"/>
        <w:tab w:val="right" w:pos="9072"/>
      </w:tabs>
      <w:rPr>
        <w:rFonts w:ascii="Open Sans" w:hAnsi="Open Sans" w:cs="Open Sans"/>
        <w:sz w:val="16"/>
        <w:szCs w:val="16"/>
        <w:lang w:eastAsia="x-none"/>
      </w:rPr>
    </w:pPr>
    <w:r w:rsidRPr="00A852C9">
      <w:rPr>
        <w:rFonts w:ascii="Arial" w:hAnsi="Arial" w:cs="Arial"/>
        <w:color w:val="000000"/>
        <w:sz w:val="16"/>
        <w:szCs w:val="16"/>
      </w:rPr>
      <w:t xml:space="preserve">Oznaczenie postępowania: </w:t>
    </w:r>
    <w:r w:rsidR="000C1409" w:rsidRPr="005666BF">
      <w:rPr>
        <w:rFonts w:ascii="Arial" w:hAnsi="Arial" w:cs="Arial"/>
        <w:sz w:val="16"/>
        <w:szCs w:val="16"/>
      </w:rPr>
      <w:t>PO.II.370.ZZP-3.33.18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7A71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F81186" w14:textId="77777777" w:rsidR="00F125A7" w:rsidRDefault="00F125A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498E" w14:textId="721C6B21" w:rsidR="00F125A7" w:rsidRDefault="00F125A7" w:rsidP="00C90A61">
    <w:pPr>
      <w:pStyle w:val="Nagwek"/>
    </w:pPr>
  </w:p>
  <w:p w14:paraId="49B0B8B5" w14:textId="4ED03D30" w:rsidR="00C90A61" w:rsidRPr="00C90A61" w:rsidRDefault="00C90A61" w:rsidP="00C90A6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2791186F"/>
    <w:multiLevelType w:val="hybridMultilevel"/>
    <w:tmpl w:val="0876EA08"/>
    <w:lvl w:ilvl="0" w:tplc="5808C6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E87"/>
    <w:multiLevelType w:val="hybridMultilevel"/>
    <w:tmpl w:val="DCF6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248C"/>
    <w:multiLevelType w:val="hybridMultilevel"/>
    <w:tmpl w:val="D5B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3B0"/>
    <w:multiLevelType w:val="hybridMultilevel"/>
    <w:tmpl w:val="78E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30E7"/>
    <w:rsid w:val="00003229"/>
    <w:rsid w:val="00003AA6"/>
    <w:rsid w:val="00003CBE"/>
    <w:rsid w:val="00003D01"/>
    <w:rsid w:val="00003EBA"/>
    <w:rsid w:val="000041A3"/>
    <w:rsid w:val="0000491A"/>
    <w:rsid w:val="00004996"/>
    <w:rsid w:val="00004BA5"/>
    <w:rsid w:val="00005233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0CE4"/>
    <w:rsid w:val="00021847"/>
    <w:rsid w:val="000224AF"/>
    <w:rsid w:val="000224B2"/>
    <w:rsid w:val="000231F7"/>
    <w:rsid w:val="000235EE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C7B"/>
    <w:rsid w:val="00027E5D"/>
    <w:rsid w:val="00027EC5"/>
    <w:rsid w:val="000303ED"/>
    <w:rsid w:val="000304C9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761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A9E"/>
    <w:rsid w:val="00043B72"/>
    <w:rsid w:val="00043BC8"/>
    <w:rsid w:val="00043DAE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8C9"/>
    <w:rsid w:val="00045D23"/>
    <w:rsid w:val="00046011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161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F60"/>
    <w:rsid w:val="00065FBD"/>
    <w:rsid w:val="00066014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327"/>
    <w:rsid w:val="0007185B"/>
    <w:rsid w:val="0007188B"/>
    <w:rsid w:val="00071DAE"/>
    <w:rsid w:val="000722EE"/>
    <w:rsid w:val="00072874"/>
    <w:rsid w:val="000730E2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560"/>
    <w:rsid w:val="00082888"/>
    <w:rsid w:val="00082904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382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71C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C091D"/>
    <w:rsid w:val="000C0B6E"/>
    <w:rsid w:val="000C0E94"/>
    <w:rsid w:val="000C1409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331"/>
    <w:rsid w:val="000D0667"/>
    <w:rsid w:val="000D0CC1"/>
    <w:rsid w:val="000D1457"/>
    <w:rsid w:val="000D14E8"/>
    <w:rsid w:val="000D18BD"/>
    <w:rsid w:val="000D216C"/>
    <w:rsid w:val="000D252E"/>
    <w:rsid w:val="000D29D5"/>
    <w:rsid w:val="000D2FD5"/>
    <w:rsid w:val="000D36D7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40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D42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10D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4312"/>
    <w:rsid w:val="000F4E86"/>
    <w:rsid w:val="000F536B"/>
    <w:rsid w:val="000F5374"/>
    <w:rsid w:val="000F563A"/>
    <w:rsid w:val="000F6467"/>
    <w:rsid w:val="000F6848"/>
    <w:rsid w:val="000F6987"/>
    <w:rsid w:val="000F69F6"/>
    <w:rsid w:val="000F6A80"/>
    <w:rsid w:val="000F6AE4"/>
    <w:rsid w:val="000F6B9B"/>
    <w:rsid w:val="000F6DB5"/>
    <w:rsid w:val="000F6F7F"/>
    <w:rsid w:val="000F6FF9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2079"/>
    <w:rsid w:val="00102129"/>
    <w:rsid w:val="0010250D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2B6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3BA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A7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100D"/>
    <w:rsid w:val="001618C4"/>
    <w:rsid w:val="00161A8A"/>
    <w:rsid w:val="00161B01"/>
    <w:rsid w:val="00161F1D"/>
    <w:rsid w:val="00161FDB"/>
    <w:rsid w:val="0016281D"/>
    <w:rsid w:val="00162CE9"/>
    <w:rsid w:val="00162D13"/>
    <w:rsid w:val="0016300A"/>
    <w:rsid w:val="001634E9"/>
    <w:rsid w:val="00163715"/>
    <w:rsid w:val="0016388E"/>
    <w:rsid w:val="00163BFF"/>
    <w:rsid w:val="00164654"/>
    <w:rsid w:val="00164B77"/>
    <w:rsid w:val="0016501A"/>
    <w:rsid w:val="00165168"/>
    <w:rsid w:val="00165441"/>
    <w:rsid w:val="001655FF"/>
    <w:rsid w:val="001656A1"/>
    <w:rsid w:val="0016571F"/>
    <w:rsid w:val="00165907"/>
    <w:rsid w:val="00165A11"/>
    <w:rsid w:val="00165CA9"/>
    <w:rsid w:val="00165E18"/>
    <w:rsid w:val="0016608B"/>
    <w:rsid w:val="001660B1"/>
    <w:rsid w:val="001661AD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B97"/>
    <w:rsid w:val="00181A58"/>
    <w:rsid w:val="001826E0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2F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2B9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A61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DBC"/>
    <w:rsid w:val="001C6015"/>
    <w:rsid w:val="001C65EB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4C5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F0A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981"/>
    <w:rsid w:val="00204A03"/>
    <w:rsid w:val="00204BFE"/>
    <w:rsid w:val="00205617"/>
    <w:rsid w:val="002056E7"/>
    <w:rsid w:val="00206024"/>
    <w:rsid w:val="0020618C"/>
    <w:rsid w:val="0020660F"/>
    <w:rsid w:val="00207810"/>
    <w:rsid w:val="00207B49"/>
    <w:rsid w:val="00207BAA"/>
    <w:rsid w:val="002100B0"/>
    <w:rsid w:val="0021081B"/>
    <w:rsid w:val="00210DF0"/>
    <w:rsid w:val="00211FA6"/>
    <w:rsid w:val="0021207C"/>
    <w:rsid w:val="00212854"/>
    <w:rsid w:val="00212ED3"/>
    <w:rsid w:val="00213595"/>
    <w:rsid w:val="002135A7"/>
    <w:rsid w:val="00213671"/>
    <w:rsid w:val="00213934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DF8"/>
    <w:rsid w:val="00231EDD"/>
    <w:rsid w:val="00231FD4"/>
    <w:rsid w:val="00232026"/>
    <w:rsid w:val="002321A7"/>
    <w:rsid w:val="00232576"/>
    <w:rsid w:val="0023306C"/>
    <w:rsid w:val="00233AF1"/>
    <w:rsid w:val="00233D5E"/>
    <w:rsid w:val="00234047"/>
    <w:rsid w:val="00234081"/>
    <w:rsid w:val="00234729"/>
    <w:rsid w:val="00234990"/>
    <w:rsid w:val="0023597C"/>
    <w:rsid w:val="002361ED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549"/>
    <w:rsid w:val="00245644"/>
    <w:rsid w:val="00245687"/>
    <w:rsid w:val="00245951"/>
    <w:rsid w:val="00245D59"/>
    <w:rsid w:val="00245F0A"/>
    <w:rsid w:val="002460A5"/>
    <w:rsid w:val="002463D8"/>
    <w:rsid w:val="002465F4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5F3"/>
    <w:rsid w:val="00261E83"/>
    <w:rsid w:val="002620B1"/>
    <w:rsid w:val="0026220E"/>
    <w:rsid w:val="0026279C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956"/>
    <w:rsid w:val="00267151"/>
    <w:rsid w:val="002671B7"/>
    <w:rsid w:val="00267357"/>
    <w:rsid w:val="002674AB"/>
    <w:rsid w:val="00267A7F"/>
    <w:rsid w:val="00267A81"/>
    <w:rsid w:val="00267CCA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367B"/>
    <w:rsid w:val="002A4A04"/>
    <w:rsid w:val="002A4D0D"/>
    <w:rsid w:val="002A5A1B"/>
    <w:rsid w:val="002A5CBF"/>
    <w:rsid w:val="002A5DC8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D5C"/>
    <w:rsid w:val="002C2015"/>
    <w:rsid w:val="002C2171"/>
    <w:rsid w:val="002C2769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4CC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570"/>
    <w:rsid w:val="002D68F2"/>
    <w:rsid w:val="002E01F3"/>
    <w:rsid w:val="002E075D"/>
    <w:rsid w:val="002E145E"/>
    <w:rsid w:val="002E1666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11B"/>
    <w:rsid w:val="0031028E"/>
    <w:rsid w:val="00310AD2"/>
    <w:rsid w:val="0031157F"/>
    <w:rsid w:val="003116AC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606A"/>
    <w:rsid w:val="0032607D"/>
    <w:rsid w:val="003272B3"/>
    <w:rsid w:val="00327AC8"/>
    <w:rsid w:val="003301A5"/>
    <w:rsid w:val="00330699"/>
    <w:rsid w:val="00330878"/>
    <w:rsid w:val="00330FCC"/>
    <w:rsid w:val="00331097"/>
    <w:rsid w:val="00331173"/>
    <w:rsid w:val="003314EC"/>
    <w:rsid w:val="00331500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698"/>
    <w:rsid w:val="00344CF3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3FEC"/>
    <w:rsid w:val="0037403D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1D59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15E4"/>
    <w:rsid w:val="003917C9"/>
    <w:rsid w:val="003918A3"/>
    <w:rsid w:val="0039190E"/>
    <w:rsid w:val="00391A9E"/>
    <w:rsid w:val="00391D1F"/>
    <w:rsid w:val="00392098"/>
    <w:rsid w:val="0039231F"/>
    <w:rsid w:val="0039283B"/>
    <w:rsid w:val="00392B40"/>
    <w:rsid w:val="00392BC0"/>
    <w:rsid w:val="00392C66"/>
    <w:rsid w:val="00392DB6"/>
    <w:rsid w:val="003939D9"/>
    <w:rsid w:val="003945AE"/>
    <w:rsid w:val="00394891"/>
    <w:rsid w:val="00394A54"/>
    <w:rsid w:val="00394B60"/>
    <w:rsid w:val="00394BD1"/>
    <w:rsid w:val="00394EF6"/>
    <w:rsid w:val="0039605E"/>
    <w:rsid w:val="00396124"/>
    <w:rsid w:val="00396384"/>
    <w:rsid w:val="003963AD"/>
    <w:rsid w:val="00396891"/>
    <w:rsid w:val="0039696D"/>
    <w:rsid w:val="0039704E"/>
    <w:rsid w:val="003971F3"/>
    <w:rsid w:val="00397217"/>
    <w:rsid w:val="0039757A"/>
    <w:rsid w:val="00397937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52D1"/>
    <w:rsid w:val="003A545E"/>
    <w:rsid w:val="003A5856"/>
    <w:rsid w:val="003A6082"/>
    <w:rsid w:val="003A66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FB6"/>
    <w:rsid w:val="003B31C7"/>
    <w:rsid w:val="003B33F6"/>
    <w:rsid w:val="003B343B"/>
    <w:rsid w:val="003B38A0"/>
    <w:rsid w:val="003B3AF7"/>
    <w:rsid w:val="003B45C2"/>
    <w:rsid w:val="003B4917"/>
    <w:rsid w:val="003B4B06"/>
    <w:rsid w:val="003B4D05"/>
    <w:rsid w:val="003B4E37"/>
    <w:rsid w:val="003B533A"/>
    <w:rsid w:val="003B5EA8"/>
    <w:rsid w:val="003B611E"/>
    <w:rsid w:val="003B6264"/>
    <w:rsid w:val="003B634C"/>
    <w:rsid w:val="003B675A"/>
    <w:rsid w:val="003B6CA8"/>
    <w:rsid w:val="003B76C1"/>
    <w:rsid w:val="003B76F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09B"/>
    <w:rsid w:val="003D6198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F3"/>
    <w:rsid w:val="003F7E74"/>
    <w:rsid w:val="00400147"/>
    <w:rsid w:val="00400406"/>
    <w:rsid w:val="00400BDC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2BC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485"/>
    <w:rsid w:val="00411665"/>
    <w:rsid w:val="00411702"/>
    <w:rsid w:val="00411BF2"/>
    <w:rsid w:val="00411F6A"/>
    <w:rsid w:val="0041269E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42B7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D0A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D3C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212C"/>
    <w:rsid w:val="00472364"/>
    <w:rsid w:val="00472609"/>
    <w:rsid w:val="00472651"/>
    <w:rsid w:val="004729A8"/>
    <w:rsid w:val="00472AFE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450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CE0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61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D79"/>
    <w:rsid w:val="004B3FF3"/>
    <w:rsid w:val="004B4056"/>
    <w:rsid w:val="004B40C8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531E"/>
    <w:rsid w:val="004C54B2"/>
    <w:rsid w:val="004C5621"/>
    <w:rsid w:val="004C665D"/>
    <w:rsid w:val="004C6EAA"/>
    <w:rsid w:val="004C6F97"/>
    <w:rsid w:val="004C76A3"/>
    <w:rsid w:val="004C78C7"/>
    <w:rsid w:val="004C7DBD"/>
    <w:rsid w:val="004C7DF9"/>
    <w:rsid w:val="004C7F51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3D29"/>
    <w:rsid w:val="004D44A7"/>
    <w:rsid w:val="004D4555"/>
    <w:rsid w:val="004D4832"/>
    <w:rsid w:val="004D4B00"/>
    <w:rsid w:val="004D5511"/>
    <w:rsid w:val="004D5D21"/>
    <w:rsid w:val="004D5D44"/>
    <w:rsid w:val="004D5FD2"/>
    <w:rsid w:val="004D6135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35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800"/>
    <w:rsid w:val="004F2CD0"/>
    <w:rsid w:val="004F3027"/>
    <w:rsid w:val="004F3218"/>
    <w:rsid w:val="004F351C"/>
    <w:rsid w:val="004F36E2"/>
    <w:rsid w:val="004F43FC"/>
    <w:rsid w:val="004F45EF"/>
    <w:rsid w:val="004F4851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84C"/>
    <w:rsid w:val="00515EC8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1F7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ADE"/>
    <w:rsid w:val="00534CC8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5DC"/>
    <w:rsid w:val="00541DFB"/>
    <w:rsid w:val="00542CB4"/>
    <w:rsid w:val="00542D42"/>
    <w:rsid w:val="00542F38"/>
    <w:rsid w:val="00543202"/>
    <w:rsid w:val="005434FD"/>
    <w:rsid w:val="0054354D"/>
    <w:rsid w:val="00543A52"/>
    <w:rsid w:val="0054423D"/>
    <w:rsid w:val="00544C39"/>
    <w:rsid w:val="00544C7C"/>
    <w:rsid w:val="00544E4B"/>
    <w:rsid w:val="0054513E"/>
    <w:rsid w:val="00545262"/>
    <w:rsid w:val="0054537C"/>
    <w:rsid w:val="00545404"/>
    <w:rsid w:val="0054554C"/>
    <w:rsid w:val="00545C5A"/>
    <w:rsid w:val="00545D5F"/>
    <w:rsid w:val="00545F5B"/>
    <w:rsid w:val="005460BB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096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127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A12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080"/>
    <w:rsid w:val="00573383"/>
    <w:rsid w:val="005734B4"/>
    <w:rsid w:val="005734DB"/>
    <w:rsid w:val="00574438"/>
    <w:rsid w:val="0057443F"/>
    <w:rsid w:val="00574FD3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0C"/>
    <w:rsid w:val="00583488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C01"/>
    <w:rsid w:val="00585DE0"/>
    <w:rsid w:val="00585E5D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712"/>
    <w:rsid w:val="00594832"/>
    <w:rsid w:val="00595993"/>
    <w:rsid w:val="00595A71"/>
    <w:rsid w:val="00595F6F"/>
    <w:rsid w:val="00596459"/>
    <w:rsid w:val="005967D7"/>
    <w:rsid w:val="00596814"/>
    <w:rsid w:val="0059688C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05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7F8"/>
    <w:rsid w:val="005F28EF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60E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17FDE"/>
    <w:rsid w:val="006205E3"/>
    <w:rsid w:val="006206D0"/>
    <w:rsid w:val="006208FB"/>
    <w:rsid w:val="0062104F"/>
    <w:rsid w:val="006210FD"/>
    <w:rsid w:val="00621538"/>
    <w:rsid w:val="00621780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29D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C9"/>
    <w:rsid w:val="00634FF8"/>
    <w:rsid w:val="006352C1"/>
    <w:rsid w:val="006352EB"/>
    <w:rsid w:val="00635B4A"/>
    <w:rsid w:val="00635BB2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502C"/>
    <w:rsid w:val="00645066"/>
    <w:rsid w:val="0064550B"/>
    <w:rsid w:val="00645807"/>
    <w:rsid w:val="0064586A"/>
    <w:rsid w:val="00645E89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6A2"/>
    <w:rsid w:val="006506F6"/>
    <w:rsid w:val="0065071D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5C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77F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D77"/>
    <w:rsid w:val="0068323D"/>
    <w:rsid w:val="0068327E"/>
    <w:rsid w:val="0068395F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54F"/>
    <w:rsid w:val="0068680D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6CC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5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539"/>
    <w:rsid w:val="006C7747"/>
    <w:rsid w:val="006C779D"/>
    <w:rsid w:val="006D027F"/>
    <w:rsid w:val="006D0320"/>
    <w:rsid w:val="006D0483"/>
    <w:rsid w:val="006D0C35"/>
    <w:rsid w:val="006D0F23"/>
    <w:rsid w:val="006D1048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33C"/>
    <w:rsid w:val="006D459F"/>
    <w:rsid w:val="006D45BC"/>
    <w:rsid w:val="006D494A"/>
    <w:rsid w:val="006D4CC0"/>
    <w:rsid w:val="006D4D65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8EC"/>
    <w:rsid w:val="006E09DF"/>
    <w:rsid w:val="006E0CB0"/>
    <w:rsid w:val="006E0D61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289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1E9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B95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EB9"/>
    <w:rsid w:val="00732F8A"/>
    <w:rsid w:val="007331CE"/>
    <w:rsid w:val="007335E8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FC5"/>
    <w:rsid w:val="007439E2"/>
    <w:rsid w:val="00744916"/>
    <w:rsid w:val="00746008"/>
    <w:rsid w:val="007464DD"/>
    <w:rsid w:val="00746737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979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7CE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7CF"/>
    <w:rsid w:val="007A3A59"/>
    <w:rsid w:val="007A3A74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0DEE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3B4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893"/>
    <w:rsid w:val="007D7B93"/>
    <w:rsid w:val="007D7CE9"/>
    <w:rsid w:val="007D7D43"/>
    <w:rsid w:val="007D7E36"/>
    <w:rsid w:val="007E0507"/>
    <w:rsid w:val="007E085C"/>
    <w:rsid w:val="007E1C2D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C95"/>
    <w:rsid w:val="007F3EC4"/>
    <w:rsid w:val="007F430D"/>
    <w:rsid w:val="007F43EA"/>
    <w:rsid w:val="007F45CC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2E6A"/>
    <w:rsid w:val="008033BD"/>
    <w:rsid w:val="008034DD"/>
    <w:rsid w:val="00804034"/>
    <w:rsid w:val="0080415C"/>
    <w:rsid w:val="00804952"/>
    <w:rsid w:val="008056E1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83C"/>
    <w:rsid w:val="00833F28"/>
    <w:rsid w:val="00833F82"/>
    <w:rsid w:val="0083425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2CE"/>
    <w:rsid w:val="00847589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44"/>
    <w:rsid w:val="008542E9"/>
    <w:rsid w:val="00854345"/>
    <w:rsid w:val="00854538"/>
    <w:rsid w:val="00854A26"/>
    <w:rsid w:val="00855581"/>
    <w:rsid w:val="0085570B"/>
    <w:rsid w:val="00855885"/>
    <w:rsid w:val="008558CB"/>
    <w:rsid w:val="00856714"/>
    <w:rsid w:val="0085691E"/>
    <w:rsid w:val="00856DFE"/>
    <w:rsid w:val="00856F72"/>
    <w:rsid w:val="00857A4B"/>
    <w:rsid w:val="00857BD7"/>
    <w:rsid w:val="00857BF1"/>
    <w:rsid w:val="00857C41"/>
    <w:rsid w:val="00857C61"/>
    <w:rsid w:val="00857FE3"/>
    <w:rsid w:val="00860490"/>
    <w:rsid w:val="008604A7"/>
    <w:rsid w:val="00860759"/>
    <w:rsid w:val="00860DF3"/>
    <w:rsid w:val="008610C4"/>
    <w:rsid w:val="008615A5"/>
    <w:rsid w:val="00861B0E"/>
    <w:rsid w:val="00861F38"/>
    <w:rsid w:val="00862369"/>
    <w:rsid w:val="008623E9"/>
    <w:rsid w:val="0086261D"/>
    <w:rsid w:val="008626ED"/>
    <w:rsid w:val="00862C52"/>
    <w:rsid w:val="0086301B"/>
    <w:rsid w:val="008636AD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31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EC"/>
    <w:rsid w:val="008721F4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B39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397A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26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B90"/>
    <w:rsid w:val="00926F5D"/>
    <w:rsid w:val="009270F8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37DB4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CD9"/>
    <w:rsid w:val="00984D83"/>
    <w:rsid w:val="00985A63"/>
    <w:rsid w:val="00985B85"/>
    <w:rsid w:val="00985BA2"/>
    <w:rsid w:val="00985CB7"/>
    <w:rsid w:val="00985D99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7E4"/>
    <w:rsid w:val="009B4232"/>
    <w:rsid w:val="009B4E93"/>
    <w:rsid w:val="009B4FDA"/>
    <w:rsid w:val="009B5461"/>
    <w:rsid w:val="009B59EF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2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34A"/>
    <w:rsid w:val="00A03B57"/>
    <w:rsid w:val="00A03B92"/>
    <w:rsid w:val="00A04034"/>
    <w:rsid w:val="00A04DE1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174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6AB"/>
    <w:rsid w:val="00A378B4"/>
    <w:rsid w:val="00A4013D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14AD"/>
    <w:rsid w:val="00A51648"/>
    <w:rsid w:val="00A51C44"/>
    <w:rsid w:val="00A51F95"/>
    <w:rsid w:val="00A523C0"/>
    <w:rsid w:val="00A53606"/>
    <w:rsid w:val="00A5419C"/>
    <w:rsid w:val="00A544D6"/>
    <w:rsid w:val="00A54647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733"/>
    <w:rsid w:val="00A62AA9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2C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DB9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893"/>
    <w:rsid w:val="00AB2BCB"/>
    <w:rsid w:val="00AB2C5D"/>
    <w:rsid w:val="00AB2F07"/>
    <w:rsid w:val="00AB32D6"/>
    <w:rsid w:val="00AB452B"/>
    <w:rsid w:val="00AB45F9"/>
    <w:rsid w:val="00AB4AE1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6351"/>
    <w:rsid w:val="00AB672E"/>
    <w:rsid w:val="00AB692B"/>
    <w:rsid w:val="00AB6C41"/>
    <w:rsid w:val="00AB7249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43B7"/>
    <w:rsid w:val="00AC4F02"/>
    <w:rsid w:val="00AC4FC5"/>
    <w:rsid w:val="00AC500B"/>
    <w:rsid w:val="00AC50AB"/>
    <w:rsid w:val="00AC56DC"/>
    <w:rsid w:val="00AC5871"/>
    <w:rsid w:val="00AC5B1B"/>
    <w:rsid w:val="00AC6DD6"/>
    <w:rsid w:val="00AC6FC2"/>
    <w:rsid w:val="00AC74AA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049"/>
    <w:rsid w:val="00AD75CC"/>
    <w:rsid w:val="00AD7937"/>
    <w:rsid w:val="00AD7A14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3577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24"/>
    <w:rsid w:val="00B13FBE"/>
    <w:rsid w:val="00B1406D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4A4"/>
    <w:rsid w:val="00B22EAB"/>
    <w:rsid w:val="00B23434"/>
    <w:rsid w:val="00B23D64"/>
    <w:rsid w:val="00B23FE7"/>
    <w:rsid w:val="00B2403D"/>
    <w:rsid w:val="00B2556A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5A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025"/>
    <w:rsid w:val="00B46619"/>
    <w:rsid w:val="00B46CFD"/>
    <w:rsid w:val="00B479F7"/>
    <w:rsid w:val="00B501C1"/>
    <w:rsid w:val="00B50306"/>
    <w:rsid w:val="00B507F0"/>
    <w:rsid w:val="00B50BAE"/>
    <w:rsid w:val="00B50E9E"/>
    <w:rsid w:val="00B52465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19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4B6"/>
    <w:rsid w:val="00B67507"/>
    <w:rsid w:val="00B67767"/>
    <w:rsid w:val="00B7094E"/>
    <w:rsid w:val="00B70C0C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75D"/>
    <w:rsid w:val="00B837EA"/>
    <w:rsid w:val="00B83EAE"/>
    <w:rsid w:val="00B842D0"/>
    <w:rsid w:val="00B8475E"/>
    <w:rsid w:val="00B84A1E"/>
    <w:rsid w:val="00B84BCA"/>
    <w:rsid w:val="00B84C46"/>
    <w:rsid w:val="00B84E8B"/>
    <w:rsid w:val="00B85115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5B"/>
    <w:rsid w:val="00B937CA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BB6"/>
    <w:rsid w:val="00BB764B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49"/>
    <w:rsid w:val="00BC40B6"/>
    <w:rsid w:val="00BC40C0"/>
    <w:rsid w:val="00BC40D4"/>
    <w:rsid w:val="00BC4169"/>
    <w:rsid w:val="00BC43DE"/>
    <w:rsid w:val="00BC446A"/>
    <w:rsid w:val="00BC44B6"/>
    <w:rsid w:val="00BC46F1"/>
    <w:rsid w:val="00BC4898"/>
    <w:rsid w:val="00BC4BCE"/>
    <w:rsid w:val="00BC5D39"/>
    <w:rsid w:val="00BC648E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7C0"/>
    <w:rsid w:val="00BE5971"/>
    <w:rsid w:val="00BE5B75"/>
    <w:rsid w:val="00BE5B86"/>
    <w:rsid w:val="00BE6227"/>
    <w:rsid w:val="00BE6316"/>
    <w:rsid w:val="00BE6B9E"/>
    <w:rsid w:val="00BE73A9"/>
    <w:rsid w:val="00BF02FA"/>
    <w:rsid w:val="00BF03F5"/>
    <w:rsid w:val="00BF0542"/>
    <w:rsid w:val="00BF0652"/>
    <w:rsid w:val="00BF070A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43C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5ED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3D74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804"/>
    <w:rsid w:val="00C42965"/>
    <w:rsid w:val="00C42A7D"/>
    <w:rsid w:val="00C42ED0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4319"/>
    <w:rsid w:val="00C64529"/>
    <w:rsid w:val="00C645DE"/>
    <w:rsid w:val="00C64B52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BB"/>
    <w:rsid w:val="00C7069D"/>
    <w:rsid w:val="00C70CA6"/>
    <w:rsid w:val="00C70D0D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D6F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42"/>
    <w:rsid w:val="00C84C34"/>
    <w:rsid w:val="00C84D29"/>
    <w:rsid w:val="00C85344"/>
    <w:rsid w:val="00C85878"/>
    <w:rsid w:val="00C858F7"/>
    <w:rsid w:val="00C85BCB"/>
    <w:rsid w:val="00C85D49"/>
    <w:rsid w:val="00C863F0"/>
    <w:rsid w:val="00C868A2"/>
    <w:rsid w:val="00C86CCC"/>
    <w:rsid w:val="00C86D0A"/>
    <w:rsid w:val="00C870EF"/>
    <w:rsid w:val="00C871A9"/>
    <w:rsid w:val="00C873FD"/>
    <w:rsid w:val="00C90516"/>
    <w:rsid w:val="00C90589"/>
    <w:rsid w:val="00C90A61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4E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91"/>
    <w:rsid w:val="00CA22FD"/>
    <w:rsid w:val="00CA2827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334C"/>
    <w:rsid w:val="00CB375D"/>
    <w:rsid w:val="00CB37B1"/>
    <w:rsid w:val="00CB3CFB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4FE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900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6D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968"/>
    <w:rsid w:val="00CF0D2F"/>
    <w:rsid w:val="00CF0FDA"/>
    <w:rsid w:val="00CF12A4"/>
    <w:rsid w:val="00CF149A"/>
    <w:rsid w:val="00CF1784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DD5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97E"/>
    <w:rsid w:val="00D12B01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2D"/>
    <w:rsid w:val="00D17BD3"/>
    <w:rsid w:val="00D17D66"/>
    <w:rsid w:val="00D17FCE"/>
    <w:rsid w:val="00D2009D"/>
    <w:rsid w:val="00D20A54"/>
    <w:rsid w:val="00D21056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07"/>
    <w:rsid w:val="00D23E4C"/>
    <w:rsid w:val="00D23EF5"/>
    <w:rsid w:val="00D240C4"/>
    <w:rsid w:val="00D2425D"/>
    <w:rsid w:val="00D24570"/>
    <w:rsid w:val="00D24690"/>
    <w:rsid w:val="00D2487B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B0E"/>
    <w:rsid w:val="00D311C6"/>
    <w:rsid w:val="00D31DC5"/>
    <w:rsid w:val="00D31F75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4BCA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138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C85"/>
    <w:rsid w:val="00D54CC1"/>
    <w:rsid w:val="00D54E5F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A58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184"/>
    <w:rsid w:val="00D63209"/>
    <w:rsid w:val="00D63664"/>
    <w:rsid w:val="00D63A9E"/>
    <w:rsid w:val="00D63E3F"/>
    <w:rsid w:val="00D63F86"/>
    <w:rsid w:val="00D64088"/>
    <w:rsid w:val="00D641CA"/>
    <w:rsid w:val="00D64384"/>
    <w:rsid w:val="00D64D5C"/>
    <w:rsid w:val="00D64DB8"/>
    <w:rsid w:val="00D64E2C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08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6C8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A01A2"/>
    <w:rsid w:val="00DA01F0"/>
    <w:rsid w:val="00DA0570"/>
    <w:rsid w:val="00DA0A24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B06B0"/>
    <w:rsid w:val="00DB107D"/>
    <w:rsid w:val="00DB1161"/>
    <w:rsid w:val="00DB15EA"/>
    <w:rsid w:val="00DB1787"/>
    <w:rsid w:val="00DB1916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94B"/>
    <w:rsid w:val="00DC0E8D"/>
    <w:rsid w:val="00DC13E8"/>
    <w:rsid w:val="00DC1616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C7F81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5F04"/>
    <w:rsid w:val="00DD6181"/>
    <w:rsid w:val="00DD63C7"/>
    <w:rsid w:val="00DD672E"/>
    <w:rsid w:val="00DD696E"/>
    <w:rsid w:val="00DD6B73"/>
    <w:rsid w:val="00DD7072"/>
    <w:rsid w:val="00DD75D2"/>
    <w:rsid w:val="00DD7932"/>
    <w:rsid w:val="00DD7B41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5B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914"/>
    <w:rsid w:val="00DF0D14"/>
    <w:rsid w:val="00DF1155"/>
    <w:rsid w:val="00DF142E"/>
    <w:rsid w:val="00DF176B"/>
    <w:rsid w:val="00DF26A3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510"/>
    <w:rsid w:val="00E057F3"/>
    <w:rsid w:val="00E05920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1E09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D81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876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36DF"/>
    <w:rsid w:val="00E640DC"/>
    <w:rsid w:val="00E64A23"/>
    <w:rsid w:val="00E65114"/>
    <w:rsid w:val="00E65535"/>
    <w:rsid w:val="00E6574A"/>
    <w:rsid w:val="00E657DB"/>
    <w:rsid w:val="00E665A0"/>
    <w:rsid w:val="00E665B2"/>
    <w:rsid w:val="00E66B0F"/>
    <w:rsid w:val="00E66D67"/>
    <w:rsid w:val="00E67217"/>
    <w:rsid w:val="00E67229"/>
    <w:rsid w:val="00E675A5"/>
    <w:rsid w:val="00E6788F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35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285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7A7"/>
    <w:rsid w:val="00EA3A62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C14"/>
    <w:rsid w:val="00EB1D96"/>
    <w:rsid w:val="00EB1EF7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E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B3B"/>
    <w:rsid w:val="00EC0C37"/>
    <w:rsid w:val="00EC1F04"/>
    <w:rsid w:val="00EC203A"/>
    <w:rsid w:val="00EC241D"/>
    <w:rsid w:val="00EC2427"/>
    <w:rsid w:val="00EC2E58"/>
    <w:rsid w:val="00EC3031"/>
    <w:rsid w:val="00EC30B7"/>
    <w:rsid w:val="00EC372B"/>
    <w:rsid w:val="00EC3835"/>
    <w:rsid w:val="00EC3B01"/>
    <w:rsid w:val="00EC3D54"/>
    <w:rsid w:val="00EC41CC"/>
    <w:rsid w:val="00EC424F"/>
    <w:rsid w:val="00EC4738"/>
    <w:rsid w:val="00EC480C"/>
    <w:rsid w:val="00EC4CEF"/>
    <w:rsid w:val="00EC4FA1"/>
    <w:rsid w:val="00EC576A"/>
    <w:rsid w:val="00EC5A2C"/>
    <w:rsid w:val="00EC5E6C"/>
    <w:rsid w:val="00EC5F95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40E"/>
    <w:rsid w:val="00F0468A"/>
    <w:rsid w:val="00F04888"/>
    <w:rsid w:val="00F04D23"/>
    <w:rsid w:val="00F04E6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5A7"/>
    <w:rsid w:val="00F12651"/>
    <w:rsid w:val="00F12662"/>
    <w:rsid w:val="00F130F2"/>
    <w:rsid w:val="00F1317A"/>
    <w:rsid w:val="00F13CB9"/>
    <w:rsid w:val="00F13FB2"/>
    <w:rsid w:val="00F14021"/>
    <w:rsid w:val="00F149D7"/>
    <w:rsid w:val="00F14A74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E92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2EF"/>
    <w:rsid w:val="00F50380"/>
    <w:rsid w:val="00F50449"/>
    <w:rsid w:val="00F5067A"/>
    <w:rsid w:val="00F5087F"/>
    <w:rsid w:val="00F50B9A"/>
    <w:rsid w:val="00F50F02"/>
    <w:rsid w:val="00F5102B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83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1B9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30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77A"/>
    <w:rsid w:val="00F742C6"/>
    <w:rsid w:val="00F74434"/>
    <w:rsid w:val="00F74676"/>
    <w:rsid w:val="00F74D30"/>
    <w:rsid w:val="00F74E2B"/>
    <w:rsid w:val="00F74E41"/>
    <w:rsid w:val="00F74F8D"/>
    <w:rsid w:val="00F753A4"/>
    <w:rsid w:val="00F7549C"/>
    <w:rsid w:val="00F75835"/>
    <w:rsid w:val="00F75A7F"/>
    <w:rsid w:val="00F75C57"/>
    <w:rsid w:val="00F75C8B"/>
    <w:rsid w:val="00F75F51"/>
    <w:rsid w:val="00F76634"/>
    <w:rsid w:val="00F76F7E"/>
    <w:rsid w:val="00F77578"/>
    <w:rsid w:val="00F800F2"/>
    <w:rsid w:val="00F801A9"/>
    <w:rsid w:val="00F801C4"/>
    <w:rsid w:val="00F81163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F93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7E7"/>
    <w:rsid w:val="00F96BD3"/>
    <w:rsid w:val="00F96F0E"/>
    <w:rsid w:val="00F97059"/>
    <w:rsid w:val="00F9718F"/>
    <w:rsid w:val="00F97211"/>
    <w:rsid w:val="00F97511"/>
    <w:rsid w:val="00F9753B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BB4"/>
    <w:rsid w:val="00FA335A"/>
    <w:rsid w:val="00FA34F3"/>
    <w:rsid w:val="00FA3DB9"/>
    <w:rsid w:val="00FA41E6"/>
    <w:rsid w:val="00FA4239"/>
    <w:rsid w:val="00FA45EF"/>
    <w:rsid w:val="00FA4CB7"/>
    <w:rsid w:val="00FA4D7A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2ED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2F"/>
    <w:rsid w:val="00FC0451"/>
    <w:rsid w:val="00FC0ABA"/>
    <w:rsid w:val="00FC0AE1"/>
    <w:rsid w:val="00FC0E76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004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45B"/>
    <w:rsid w:val="00FF1D36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28EF4"/>
  <w15:docId w15:val="{617D692E-5D1F-4615-ABE1-322E13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5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basedOn w:val="Domylnaczcionkaakapitu"/>
    <w:rsid w:val="003246A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FD55C7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C03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F815-B440-45DF-BBD6-78B62187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712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Czajkowska, Monika</cp:lastModifiedBy>
  <cp:revision>5</cp:revision>
  <cp:lastPrinted>2017-05-22T09:25:00Z</cp:lastPrinted>
  <dcterms:created xsi:type="dcterms:W3CDTF">2018-07-27T07:06:00Z</dcterms:created>
  <dcterms:modified xsi:type="dcterms:W3CDTF">2018-07-27T07:08:00Z</dcterms:modified>
</cp:coreProperties>
</file>