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E5F56B" w14:textId="77777777" w:rsidR="000F5F76" w:rsidRDefault="000F5F76" w:rsidP="0092633F">
      <w:pPr>
        <w:pStyle w:val="Nagwek"/>
        <w:tabs>
          <w:tab w:val="left" w:pos="708"/>
        </w:tabs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1A6E77EF" w14:textId="77777777" w:rsidR="0092633F" w:rsidRPr="00854538" w:rsidRDefault="0092633F" w:rsidP="0092633F">
      <w:pPr>
        <w:pStyle w:val="Nagwek"/>
        <w:tabs>
          <w:tab w:val="left" w:pos="708"/>
        </w:tabs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854538">
        <w:rPr>
          <w:rFonts w:ascii="Arial" w:hAnsi="Arial" w:cs="Arial"/>
          <w:b/>
          <w:sz w:val="22"/>
          <w:szCs w:val="22"/>
        </w:rPr>
        <w:t xml:space="preserve">Załącznik nr </w:t>
      </w:r>
      <w:r w:rsidR="00C90A61" w:rsidRPr="00854538">
        <w:rPr>
          <w:rFonts w:ascii="Arial" w:hAnsi="Arial" w:cs="Arial"/>
          <w:b/>
          <w:sz w:val="22"/>
          <w:szCs w:val="22"/>
        </w:rPr>
        <w:t>5</w:t>
      </w:r>
      <w:r w:rsidRPr="00854538">
        <w:rPr>
          <w:rFonts w:ascii="Arial" w:hAnsi="Arial" w:cs="Arial"/>
          <w:b/>
          <w:sz w:val="22"/>
          <w:szCs w:val="22"/>
        </w:rPr>
        <w:t xml:space="preserve"> do SIWZ</w:t>
      </w:r>
    </w:p>
    <w:p w14:paraId="1AFBD16F" w14:textId="77777777" w:rsidR="00005233" w:rsidRPr="00A852C9" w:rsidRDefault="00005233" w:rsidP="0092633F">
      <w:pPr>
        <w:tabs>
          <w:tab w:val="center" w:pos="4535"/>
          <w:tab w:val="left" w:pos="729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99E5F59" w14:textId="4AF18437" w:rsidR="00DE475B" w:rsidRPr="00DE475B" w:rsidRDefault="0092633F" w:rsidP="00DE475B">
      <w:pPr>
        <w:spacing w:before="120"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E475B">
        <w:rPr>
          <w:rFonts w:ascii="Arial" w:hAnsi="Arial" w:cs="Arial"/>
          <w:b/>
          <w:sz w:val="22"/>
          <w:szCs w:val="22"/>
        </w:rPr>
        <w:t>WYKAZ OSÓB,</w:t>
      </w:r>
      <w:r w:rsidRPr="00DE475B">
        <w:rPr>
          <w:rFonts w:ascii="Arial" w:hAnsi="Arial" w:cs="Arial"/>
          <w:b/>
          <w:sz w:val="22"/>
          <w:szCs w:val="22"/>
        </w:rPr>
        <w:br/>
      </w:r>
      <w:r w:rsidRPr="00DE475B">
        <w:rPr>
          <w:rFonts w:ascii="Arial" w:hAnsi="Arial" w:cs="Arial"/>
          <w:b/>
          <w:snapToGrid w:val="0"/>
          <w:sz w:val="22"/>
          <w:szCs w:val="22"/>
        </w:rPr>
        <w:t xml:space="preserve">SKIEROWANYCH PRZEZ WYKONAWCĘ </w:t>
      </w:r>
      <w:r w:rsidR="00DE475B">
        <w:rPr>
          <w:rFonts w:ascii="Arial" w:hAnsi="Arial" w:cs="Arial"/>
          <w:b/>
          <w:snapToGrid w:val="0"/>
          <w:sz w:val="22"/>
          <w:szCs w:val="22"/>
        </w:rPr>
        <w:br/>
      </w:r>
      <w:r w:rsidRPr="00DE475B">
        <w:rPr>
          <w:rFonts w:ascii="Arial" w:hAnsi="Arial" w:cs="Arial"/>
          <w:b/>
          <w:snapToGrid w:val="0"/>
          <w:sz w:val="22"/>
          <w:szCs w:val="22"/>
        </w:rPr>
        <w:t>DO REALIZACJI ZAMÓWIENIA PUBLICZNEGO</w:t>
      </w:r>
      <w:r w:rsidR="00DE475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BBCB2DF" w14:textId="77777777" w:rsidR="0092633F" w:rsidRPr="00A852C9" w:rsidRDefault="0092633F" w:rsidP="0092633F">
      <w:pPr>
        <w:tabs>
          <w:tab w:val="center" w:pos="4535"/>
          <w:tab w:val="left" w:pos="7290"/>
        </w:tabs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4252"/>
        <w:gridCol w:w="2552"/>
      </w:tblGrid>
      <w:tr w:rsidR="00585C01" w:rsidRPr="00A852C9" w14:paraId="1F3A62E0" w14:textId="77777777" w:rsidTr="00027C7B">
        <w:trPr>
          <w:trHeight w:val="747"/>
        </w:trPr>
        <w:tc>
          <w:tcPr>
            <w:tcW w:w="567" w:type="dxa"/>
            <w:vAlign w:val="center"/>
          </w:tcPr>
          <w:p w14:paraId="7126F12C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73" w:type="dxa"/>
            <w:vAlign w:val="center"/>
          </w:tcPr>
          <w:p w14:paraId="7DFF0EDB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zakres czynności </w:t>
            </w:r>
          </w:p>
        </w:tc>
        <w:tc>
          <w:tcPr>
            <w:tcW w:w="4252" w:type="dxa"/>
            <w:vAlign w:val="center"/>
          </w:tcPr>
          <w:p w14:paraId="3CE9DAB9" w14:textId="0A3F6306" w:rsidR="00585C01" w:rsidRPr="00A852C9" w:rsidRDefault="00585C01" w:rsidP="00003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Informacja na temat doświadczenia</w:t>
            </w:r>
          </w:p>
        </w:tc>
        <w:tc>
          <w:tcPr>
            <w:tcW w:w="2552" w:type="dxa"/>
            <w:vAlign w:val="center"/>
          </w:tcPr>
          <w:p w14:paraId="7278CC16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Informacja o podstawie do dysponowania osobą</w:t>
            </w:r>
          </w:p>
        </w:tc>
      </w:tr>
      <w:tr w:rsidR="00585C01" w:rsidRPr="00A852C9" w14:paraId="1A9294F0" w14:textId="77777777" w:rsidTr="00027C7B">
        <w:trPr>
          <w:trHeight w:val="124"/>
        </w:trPr>
        <w:tc>
          <w:tcPr>
            <w:tcW w:w="567" w:type="dxa"/>
            <w:vAlign w:val="center"/>
          </w:tcPr>
          <w:p w14:paraId="1DF00105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73" w:type="dxa"/>
            <w:vAlign w:val="center"/>
          </w:tcPr>
          <w:p w14:paraId="1B63E7E6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center"/>
          </w:tcPr>
          <w:p w14:paraId="62C4162E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1793C252" w14:textId="77777777" w:rsidR="00585C01" w:rsidRPr="00A852C9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585C01" w:rsidRPr="00A852C9" w14:paraId="7E3808BC" w14:textId="77777777" w:rsidTr="00027C7B">
        <w:trPr>
          <w:trHeight w:hRule="exact" w:val="5825"/>
        </w:trPr>
        <w:tc>
          <w:tcPr>
            <w:tcW w:w="567" w:type="dxa"/>
            <w:vAlign w:val="center"/>
          </w:tcPr>
          <w:p w14:paraId="04688A2A" w14:textId="77777777" w:rsidR="00585C01" w:rsidRPr="00A852C9" w:rsidRDefault="00585C01" w:rsidP="00F7183A">
            <w:pPr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73" w:type="dxa"/>
            <w:vAlign w:val="center"/>
          </w:tcPr>
          <w:p w14:paraId="398931F8" w14:textId="4195A8FB" w:rsidR="00585C01" w:rsidRPr="005C7A05" w:rsidRDefault="00585C01" w:rsidP="00381D59">
            <w:pPr>
              <w:rPr>
                <w:rFonts w:ascii="Arial" w:hAnsi="Arial" w:cs="Arial"/>
                <w:sz w:val="22"/>
                <w:szCs w:val="22"/>
              </w:rPr>
            </w:pPr>
            <w:r w:rsidRPr="005C7A05">
              <w:rPr>
                <w:rFonts w:ascii="Arial" w:hAnsi="Arial" w:cs="Arial"/>
                <w:sz w:val="22"/>
                <w:szCs w:val="22"/>
              </w:rPr>
              <w:t xml:space="preserve">……………………………. – </w:t>
            </w:r>
            <w:r w:rsidR="00381D59" w:rsidRPr="005C7A05">
              <w:rPr>
                <w:rFonts w:ascii="Arial" w:hAnsi="Arial" w:cs="Arial"/>
                <w:sz w:val="22"/>
                <w:szCs w:val="22"/>
              </w:rPr>
              <w:t xml:space="preserve">Kierownik Prac </w:t>
            </w:r>
            <w:proofErr w:type="spellStart"/>
            <w:r w:rsidR="00381D59" w:rsidRPr="005C7A05">
              <w:rPr>
                <w:rFonts w:ascii="Arial" w:hAnsi="Arial" w:cs="Arial"/>
                <w:sz w:val="22"/>
                <w:szCs w:val="22"/>
              </w:rPr>
              <w:t>Refulacyjnych</w:t>
            </w:r>
            <w:proofErr w:type="spellEnd"/>
            <w:r w:rsidR="00381D59" w:rsidRPr="005C7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5F4EC039" w14:textId="3CC6A2F0" w:rsidR="00585C01" w:rsidRPr="005C7A05" w:rsidRDefault="00585C01" w:rsidP="000F6848">
            <w:pPr>
              <w:pStyle w:val="Akapitzlist"/>
              <w:numPr>
                <w:ilvl w:val="0"/>
                <w:numId w:val="11"/>
              </w:numPr>
              <w:ind w:left="430" w:hanging="425"/>
              <w:rPr>
                <w:rFonts w:ascii="Arial" w:hAnsi="Arial" w:cs="Arial"/>
                <w:sz w:val="22"/>
                <w:szCs w:val="22"/>
              </w:rPr>
            </w:pPr>
            <w:r w:rsidRPr="005C7A05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……………………………………………………………………………………* </w:t>
            </w:r>
          </w:p>
          <w:p w14:paraId="6B312F55" w14:textId="1A1CB869" w:rsidR="00585C01" w:rsidRPr="005C7A05" w:rsidRDefault="00585C01" w:rsidP="006F0289">
            <w:pPr>
              <w:pStyle w:val="Akapitzlist"/>
              <w:numPr>
                <w:ilvl w:val="0"/>
                <w:numId w:val="11"/>
              </w:numPr>
              <w:ind w:left="430" w:hanging="425"/>
              <w:rPr>
                <w:rFonts w:ascii="Arial" w:hAnsi="Arial" w:cs="Arial"/>
                <w:sz w:val="22"/>
                <w:szCs w:val="22"/>
              </w:rPr>
            </w:pPr>
            <w:r w:rsidRPr="005C7A05">
              <w:rPr>
                <w:rFonts w:ascii="Arial" w:hAnsi="Arial" w:cs="Arial"/>
                <w:sz w:val="22"/>
                <w:szCs w:val="22"/>
              </w:rPr>
              <w:t xml:space="preserve">Wskazana osoba w ciągu ostatnich 10 lat przed terminem składania ofert </w:t>
            </w:r>
            <w:r w:rsidR="00027C7B" w:rsidRPr="005C7A05">
              <w:rPr>
                <w:rFonts w:ascii="Arial" w:hAnsi="Arial" w:cs="Arial"/>
                <w:sz w:val="22"/>
                <w:szCs w:val="22"/>
              </w:rPr>
              <w:t xml:space="preserve">kierowała </w:t>
            </w:r>
            <w:r w:rsidR="005C7A05" w:rsidRPr="005C7A05">
              <w:rPr>
                <w:rFonts w:ascii="Arial" w:hAnsi="Arial" w:cs="Arial"/>
                <w:sz w:val="22"/>
                <w:szCs w:val="22"/>
              </w:rPr>
              <w:t>następującymi pracami/usługami odpowiadającymi postawionemu warunkowi udziału w procedurze</w:t>
            </w:r>
            <w:r w:rsidR="006F0289" w:rsidRPr="005C7A0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F1CDE8" w14:textId="77777777" w:rsidR="006F0289" w:rsidRPr="005C7A05" w:rsidRDefault="006F0289" w:rsidP="006F0289">
            <w:pPr>
              <w:pStyle w:val="Akapitzlist"/>
              <w:ind w:left="430"/>
              <w:rPr>
                <w:rFonts w:ascii="Arial" w:hAnsi="Arial" w:cs="Arial"/>
                <w:sz w:val="22"/>
                <w:szCs w:val="22"/>
              </w:rPr>
            </w:pPr>
            <w:r w:rsidRPr="005C7A0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</w:tc>
        <w:tc>
          <w:tcPr>
            <w:tcW w:w="2552" w:type="dxa"/>
            <w:vAlign w:val="center"/>
          </w:tcPr>
          <w:p w14:paraId="4F752B33" w14:textId="77777777" w:rsidR="00585C01" w:rsidRPr="005C7A05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A05">
              <w:rPr>
                <w:rFonts w:ascii="Arial" w:hAnsi="Arial" w:cs="Arial"/>
                <w:sz w:val="22"/>
                <w:szCs w:val="22"/>
              </w:rPr>
              <w:t>Samodzielnie na podstawie: ………………………………………*</w:t>
            </w:r>
          </w:p>
          <w:p w14:paraId="5D072F46" w14:textId="77777777" w:rsidR="00585C01" w:rsidRPr="0054554C" w:rsidRDefault="00585C01" w:rsidP="00F7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C">
              <w:rPr>
                <w:rFonts w:ascii="Arial" w:hAnsi="Arial" w:cs="Arial"/>
                <w:sz w:val="18"/>
                <w:szCs w:val="18"/>
              </w:rPr>
              <w:t>(należy wskazać rodzaj umowy np. umowa o podwykonawstwo,</w:t>
            </w:r>
            <w:r w:rsidR="00854538" w:rsidRPr="0054554C">
              <w:rPr>
                <w:rFonts w:ascii="Arial" w:hAnsi="Arial" w:cs="Arial"/>
                <w:sz w:val="18"/>
                <w:szCs w:val="18"/>
              </w:rPr>
              <w:t xml:space="preserve"> umowa o pracę,</w:t>
            </w:r>
          </w:p>
          <w:p w14:paraId="77AD71E9" w14:textId="77777777" w:rsidR="00585C01" w:rsidRPr="0054554C" w:rsidRDefault="00585C01" w:rsidP="00F7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C">
              <w:rPr>
                <w:rFonts w:ascii="Arial" w:hAnsi="Arial" w:cs="Arial"/>
                <w:sz w:val="18"/>
                <w:szCs w:val="18"/>
              </w:rPr>
              <w:t xml:space="preserve">umowa cywilno-prawna itp.) </w:t>
            </w:r>
          </w:p>
          <w:p w14:paraId="53F7DD8C" w14:textId="77777777" w:rsidR="00585C01" w:rsidRPr="0054554C" w:rsidRDefault="00585C01" w:rsidP="00F7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C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66FB1EE5" w14:textId="77777777" w:rsidR="00585C01" w:rsidRPr="0054554C" w:rsidRDefault="00585C01" w:rsidP="00F7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C">
              <w:rPr>
                <w:rFonts w:ascii="Arial" w:hAnsi="Arial" w:cs="Arial"/>
                <w:sz w:val="18"/>
                <w:szCs w:val="18"/>
              </w:rPr>
              <w:t>osoba zostanie udostępniona</w:t>
            </w:r>
          </w:p>
          <w:p w14:paraId="4ADD2BA1" w14:textId="77777777" w:rsidR="00585C01" w:rsidRPr="0054554C" w:rsidRDefault="00585C01" w:rsidP="00F7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4C">
              <w:rPr>
                <w:rFonts w:ascii="Arial" w:hAnsi="Arial" w:cs="Arial"/>
                <w:sz w:val="18"/>
                <w:szCs w:val="18"/>
              </w:rPr>
              <w:t>przez inny podmiot*</w:t>
            </w:r>
          </w:p>
          <w:p w14:paraId="21DFA3AB" w14:textId="77777777" w:rsidR="00585C01" w:rsidRPr="005C7A05" w:rsidRDefault="00585C01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96AB58" w14:textId="77777777" w:rsidR="00585C01" w:rsidRPr="005C7A05" w:rsidRDefault="00585C01" w:rsidP="00F7183A">
            <w:pPr>
              <w:rPr>
                <w:rFonts w:ascii="Arial" w:hAnsi="Arial" w:cs="Arial"/>
                <w:sz w:val="16"/>
                <w:szCs w:val="16"/>
              </w:rPr>
            </w:pPr>
            <w:r w:rsidRPr="005C7A05">
              <w:rPr>
                <w:rFonts w:ascii="Arial" w:hAnsi="Arial" w:cs="Arial"/>
                <w:sz w:val="16"/>
                <w:szCs w:val="16"/>
              </w:rPr>
              <w:t>(*) niepotrzebne skreślić</w:t>
            </w:r>
          </w:p>
        </w:tc>
      </w:tr>
    </w:tbl>
    <w:p w14:paraId="46B41639" w14:textId="77777777" w:rsidR="0092633F" w:rsidRPr="00A852C9" w:rsidRDefault="00937DB4" w:rsidP="0092633F">
      <w:pPr>
        <w:spacing w:before="120" w:after="120"/>
        <w:rPr>
          <w:rFonts w:ascii="Arial" w:hAnsi="Arial" w:cs="Arial"/>
          <w:iCs/>
          <w:spacing w:val="-6"/>
          <w:sz w:val="22"/>
          <w:szCs w:val="22"/>
        </w:rPr>
      </w:pPr>
      <w:r w:rsidRPr="00937DB4">
        <w:rPr>
          <w:rFonts w:ascii="Arial" w:hAnsi="Arial" w:cs="Arial"/>
          <w:iCs/>
          <w:spacing w:val="-6"/>
          <w:sz w:val="22"/>
          <w:szCs w:val="22"/>
        </w:rPr>
        <w:t xml:space="preserve">(*) </w:t>
      </w:r>
      <w:r>
        <w:rPr>
          <w:rFonts w:ascii="Arial" w:hAnsi="Arial" w:cs="Arial"/>
          <w:iCs/>
          <w:spacing w:val="-6"/>
          <w:sz w:val="22"/>
          <w:szCs w:val="22"/>
        </w:rPr>
        <w:t>Uzupełnić w sposób wskazujący na spełnienie warunku.</w:t>
      </w:r>
    </w:p>
    <w:p w14:paraId="05C5615A" w14:textId="77777777" w:rsidR="0092633F" w:rsidRPr="00A852C9" w:rsidRDefault="0092633F" w:rsidP="0092633F">
      <w:pPr>
        <w:spacing w:before="120" w:after="120"/>
        <w:rPr>
          <w:rFonts w:ascii="Arial" w:hAnsi="Arial" w:cs="Arial"/>
          <w:iCs/>
          <w:spacing w:val="-6"/>
          <w:sz w:val="22"/>
          <w:szCs w:val="22"/>
        </w:rPr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60"/>
        <w:gridCol w:w="1692"/>
        <w:gridCol w:w="3836"/>
      </w:tblGrid>
      <w:tr w:rsidR="0092633F" w:rsidRPr="00A852C9" w14:paraId="0E92AF7B" w14:textId="77777777" w:rsidTr="00BD4067">
        <w:trPr>
          <w:cantSplit/>
          <w:trHeight w:val="106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89B" w14:textId="77777777" w:rsidR="0092633F" w:rsidRPr="00A852C9" w:rsidRDefault="0092633F" w:rsidP="00F7183A">
            <w:pPr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  <w:p w14:paraId="759DAA8B" w14:textId="77777777" w:rsidR="0092633F" w:rsidRPr="00A852C9" w:rsidRDefault="0092633F" w:rsidP="00F7183A">
            <w:pPr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(wykonawców wspólnie ubiegających się</w:t>
            </w:r>
            <w:r w:rsidRPr="00A852C9">
              <w:rPr>
                <w:rFonts w:ascii="Arial" w:hAnsi="Arial" w:cs="Arial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518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3F" w:rsidRPr="00A852C9" w14:paraId="626AD074" w14:textId="77777777" w:rsidTr="00BD4067">
        <w:trPr>
          <w:trHeight w:val="29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948" w14:textId="77777777" w:rsidR="0092633F" w:rsidRPr="00A852C9" w:rsidRDefault="0092633F" w:rsidP="00F7183A">
            <w:pPr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Osoby upoważnione do podpisania wykazu w imieniu wykonawcy </w:t>
            </w:r>
          </w:p>
        </w:tc>
      </w:tr>
      <w:tr w:rsidR="0092633F" w:rsidRPr="00A852C9" w14:paraId="0A9E27D2" w14:textId="77777777" w:rsidTr="00BD4067">
        <w:trPr>
          <w:trHeight w:hRule="exact" w:val="27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F0D" w14:textId="77777777" w:rsidR="0092633F" w:rsidRPr="00A852C9" w:rsidRDefault="0092633F" w:rsidP="00F7183A">
            <w:pPr>
              <w:ind w:left="1115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88E" w14:textId="77777777" w:rsidR="0092633F" w:rsidRPr="00A852C9" w:rsidRDefault="0092633F" w:rsidP="00F7183A">
            <w:pPr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978" w14:textId="77777777" w:rsidR="0092633F" w:rsidRPr="00A852C9" w:rsidRDefault="0092633F" w:rsidP="00F7183A">
            <w:pPr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92633F" w:rsidRPr="00A852C9" w14:paraId="7CBC0CE1" w14:textId="77777777" w:rsidTr="00BD4067">
        <w:trPr>
          <w:trHeight w:hRule="exact"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51BE" w14:textId="77777777" w:rsidR="0092633F" w:rsidRPr="00A852C9" w:rsidRDefault="0092633F" w:rsidP="00F7183A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D78A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AA2A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FB6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33F" w:rsidRPr="00A852C9" w14:paraId="19716306" w14:textId="77777777" w:rsidTr="00BD4067">
        <w:trPr>
          <w:trHeight w:hRule="exact" w:val="8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601" w14:textId="77777777" w:rsidR="0092633F" w:rsidRPr="00A852C9" w:rsidRDefault="0092633F" w:rsidP="00F7183A">
            <w:pPr>
              <w:ind w:left="33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  <w:r w:rsidRPr="00A852C9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2E5B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24E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B7C" w14:textId="77777777" w:rsidR="0092633F" w:rsidRPr="00A852C9" w:rsidRDefault="0092633F" w:rsidP="00F7183A">
            <w:pPr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</w:tbl>
    <w:p w14:paraId="2DF0A1E4" w14:textId="3E1B3B8B" w:rsidR="00094D30" w:rsidRPr="00A852C9" w:rsidRDefault="00094D3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4D30" w:rsidRPr="00A852C9" w:rsidSect="005561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993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8C481" w16cid:durableId="1EE1F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97F8" w14:textId="77777777" w:rsidR="00D10B9B" w:rsidRDefault="00D10B9B">
      <w:r>
        <w:separator/>
      </w:r>
    </w:p>
  </w:endnote>
  <w:endnote w:type="continuationSeparator" w:id="0">
    <w:p w14:paraId="34C5A5D6" w14:textId="77777777" w:rsidR="00D10B9B" w:rsidRDefault="00D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roman"/>
    <w:pitch w:val="default"/>
  </w:font>
  <w:font w:name="CG Omeg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EA7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7F7F19" w14:textId="77777777" w:rsidR="00F125A7" w:rsidRDefault="00F1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075" w14:textId="77777777" w:rsidR="00F125A7" w:rsidRPr="002508A2" w:rsidRDefault="00F125A7">
    <w:pPr>
      <w:pStyle w:val="Stopka"/>
      <w:jc w:val="right"/>
      <w:rPr>
        <w:rFonts w:ascii="Trebuchet MS" w:hAnsi="Trebuchet MS"/>
      </w:rPr>
    </w:pPr>
  </w:p>
  <w:p w14:paraId="501A418F" w14:textId="77777777" w:rsidR="00F125A7" w:rsidRPr="002508A2" w:rsidRDefault="00F125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47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2C769E7" w14:textId="77777777" w:rsidR="00F125A7" w:rsidRPr="00F36FEF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7367DE4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88456E" w14:textId="77777777" w:rsidR="00F125A7" w:rsidRDefault="00F12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C8E2" w14:textId="77777777" w:rsidR="00D10B9B" w:rsidRDefault="00D10B9B">
      <w:r>
        <w:separator/>
      </w:r>
    </w:p>
  </w:footnote>
  <w:footnote w:type="continuationSeparator" w:id="0">
    <w:p w14:paraId="7A5A8F3F" w14:textId="77777777" w:rsidR="00D10B9B" w:rsidRDefault="00D1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7A71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F81186" w14:textId="77777777" w:rsidR="00F125A7" w:rsidRDefault="00F125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498E" w14:textId="721C6B21" w:rsidR="00F125A7" w:rsidRDefault="00F125A7" w:rsidP="00C90A61">
    <w:pPr>
      <w:pStyle w:val="Nagwek"/>
    </w:pPr>
  </w:p>
  <w:p w14:paraId="49B0B8B5" w14:textId="55E771B1" w:rsidR="00C90A61" w:rsidRPr="000F5F76" w:rsidRDefault="00C90A61" w:rsidP="00C90A61">
    <w:pPr>
      <w:pStyle w:val="Nagwek"/>
      <w:rPr>
        <w:rFonts w:ascii="Arial" w:hAnsi="Arial" w:cs="Arial"/>
        <w:b/>
        <w:sz w:val="18"/>
        <w:szCs w:val="18"/>
      </w:rPr>
    </w:pPr>
    <w:r w:rsidRPr="00C90A61">
      <w:rPr>
        <w:rFonts w:ascii="Arial" w:hAnsi="Arial" w:cs="Arial"/>
        <w:sz w:val="18"/>
        <w:szCs w:val="18"/>
      </w:rPr>
      <w:t xml:space="preserve">Oznaczenie postępowania: </w:t>
    </w:r>
    <w:r w:rsidR="000F5F76" w:rsidRPr="000F5F76">
      <w:rPr>
        <w:rFonts w:ascii="Arial" w:hAnsi="Arial" w:cs="Arial"/>
        <w:b/>
        <w:sz w:val="18"/>
        <w:szCs w:val="18"/>
      </w:rPr>
      <w:t>PO.370.ZZP-3.33.18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2791186F"/>
    <w:multiLevelType w:val="hybridMultilevel"/>
    <w:tmpl w:val="0876EA08"/>
    <w:lvl w:ilvl="0" w:tplc="5808C6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E87"/>
    <w:multiLevelType w:val="hybridMultilevel"/>
    <w:tmpl w:val="DCF6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248C"/>
    <w:multiLevelType w:val="hybridMultilevel"/>
    <w:tmpl w:val="D5B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3B0"/>
    <w:multiLevelType w:val="hybridMultilevel"/>
    <w:tmpl w:val="78E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30E7"/>
    <w:rsid w:val="00003229"/>
    <w:rsid w:val="00003AA6"/>
    <w:rsid w:val="00003CBE"/>
    <w:rsid w:val="00003D01"/>
    <w:rsid w:val="00003EBA"/>
    <w:rsid w:val="000041A3"/>
    <w:rsid w:val="0000491A"/>
    <w:rsid w:val="00004996"/>
    <w:rsid w:val="00004BA5"/>
    <w:rsid w:val="00005233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0CE4"/>
    <w:rsid w:val="00021847"/>
    <w:rsid w:val="000224AF"/>
    <w:rsid w:val="000224B2"/>
    <w:rsid w:val="000231F7"/>
    <w:rsid w:val="000235EE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C7B"/>
    <w:rsid w:val="00027E5D"/>
    <w:rsid w:val="00027EC5"/>
    <w:rsid w:val="000303ED"/>
    <w:rsid w:val="000304C9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761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A9E"/>
    <w:rsid w:val="00043B72"/>
    <w:rsid w:val="00043BC8"/>
    <w:rsid w:val="00043DAE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8C9"/>
    <w:rsid w:val="00045D23"/>
    <w:rsid w:val="00046011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161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F60"/>
    <w:rsid w:val="00065FBD"/>
    <w:rsid w:val="00066014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327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560"/>
    <w:rsid w:val="00082888"/>
    <w:rsid w:val="00082904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382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71C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C091D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331"/>
    <w:rsid w:val="000D0667"/>
    <w:rsid w:val="000D0CC1"/>
    <w:rsid w:val="000D1457"/>
    <w:rsid w:val="000D14E8"/>
    <w:rsid w:val="000D18BD"/>
    <w:rsid w:val="000D216C"/>
    <w:rsid w:val="000D252E"/>
    <w:rsid w:val="000D29D5"/>
    <w:rsid w:val="000D2FD5"/>
    <w:rsid w:val="000D36D7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40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D42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10D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4312"/>
    <w:rsid w:val="000F4E86"/>
    <w:rsid w:val="000F536B"/>
    <w:rsid w:val="000F5374"/>
    <w:rsid w:val="000F563A"/>
    <w:rsid w:val="000F5F76"/>
    <w:rsid w:val="000F6467"/>
    <w:rsid w:val="000F6848"/>
    <w:rsid w:val="000F6987"/>
    <w:rsid w:val="000F69F6"/>
    <w:rsid w:val="000F6A80"/>
    <w:rsid w:val="000F6AE4"/>
    <w:rsid w:val="000F6B9B"/>
    <w:rsid w:val="000F6DB5"/>
    <w:rsid w:val="000F6F7F"/>
    <w:rsid w:val="000F6FF9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2079"/>
    <w:rsid w:val="00102129"/>
    <w:rsid w:val="0010250D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2B6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3BA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A7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100D"/>
    <w:rsid w:val="001618C4"/>
    <w:rsid w:val="00161A8A"/>
    <w:rsid w:val="00161B01"/>
    <w:rsid w:val="00161F1D"/>
    <w:rsid w:val="00161FDB"/>
    <w:rsid w:val="0016281D"/>
    <w:rsid w:val="00162CE9"/>
    <w:rsid w:val="00162D13"/>
    <w:rsid w:val="0016300A"/>
    <w:rsid w:val="001634E9"/>
    <w:rsid w:val="00163715"/>
    <w:rsid w:val="0016388E"/>
    <w:rsid w:val="00163BFF"/>
    <w:rsid w:val="00164654"/>
    <w:rsid w:val="00164B77"/>
    <w:rsid w:val="0016501A"/>
    <w:rsid w:val="00165168"/>
    <w:rsid w:val="00165441"/>
    <w:rsid w:val="001655FF"/>
    <w:rsid w:val="001656A1"/>
    <w:rsid w:val="0016571F"/>
    <w:rsid w:val="00165907"/>
    <w:rsid w:val="00165A11"/>
    <w:rsid w:val="00165CA9"/>
    <w:rsid w:val="00165E18"/>
    <w:rsid w:val="0016608B"/>
    <w:rsid w:val="001660B1"/>
    <w:rsid w:val="001661AD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B97"/>
    <w:rsid w:val="00181A58"/>
    <w:rsid w:val="001826E0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2F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2B9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A61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DBC"/>
    <w:rsid w:val="001C6015"/>
    <w:rsid w:val="001C65EB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4C5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F0A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981"/>
    <w:rsid w:val="00204A03"/>
    <w:rsid w:val="00204BFE"/>
    <w:rsid w:val="00205617"/>
    <w:rsid w:val="002056E7"/>
    <w:rsid w:val="00206024"/>
    <w:rsid w:val="0020618C"/>
    <w:rsid w:val="0020660F"/>
    <w:rsid w:val="00207810"/>
    <w:rsid w:val="00207B49"/>
    <w:rsid w:val="00207BAA"/>
    <w:rsid w:val="002100B0"/>
    <w:rsid w:val="0021081B"/>
    <w:rsid w:val="00210DF0"/>
    <w:rsid w:val="00211FA6"/>
    <w:rsid w:val="0021207C"/>
    <w:rsid w:val="00212854"/>
    <w:rsid w:val="00212ED3"/>
    <w:rsid w:val="00213595"/>
    <w:rsid w:val="002135A7"/>
    <w:rsid w:val="00213671"/>
    <w:rsid w:val="00213934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DF8"/>
    <w:rsid w:val="00231EDD"/>
    <w:rsid w:val="00231FD4"/>
    <w:rsid w:val="00232026"/>
    <w:rsid w:val="002321A7"/>
    <w:rsid w:val="00232576"/>
    <w:rsid w:val="0023306C"/>
    <w:rsid w:val="00233AF1"/>
    <w:rsid w:val="00233D5E"/>
    <w:rsid w:val="00234047"/>
    <w:rsid w:val="00234081"/>
    <w:rsid w:val="00234729"/>
    <w:rsid w:val="00234990"/>
    <w:rsid w:val="0023597C"/>
    <w:rsid w:val="002361ED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549"/>
    <w:rsid w:val="00245644"/>
    <w:rsid w:val="00245687"/>
    <w:rsid w:val="00245951"/>
    <w:rsid w:val="00245D59"/>
    <w:rsid w:val="00245F0A"/>
    <w:rsid w:val="002460A5"/>
    <w:rsid w:val="002463D8"/>
    <w:rsid w:val="002465F4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5F3"/>
    <w:rsid w:val="00261E83"/>
    <w:rsid w:val="002620B1"/>
    <w:rsid w:val="0026220E"/>
    <w:rsid w:val="0026279C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956"/>
    <w:rsid w:val="00267151"/>
    <w:rsid w:val="002671B7"/>
    <w:rsid w:val="00267357"/>
    <w:rsid w:val="002674AB"/>
    <w:rsid w:val="00267A7F"/>
    <w:rsid w:val="00267A81"/>
    <w:rsid w:val="00267CCA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367B"/>
    <w:rsid w:val="002A4A04"/>
    <w:rsid w:val="002A4D0D"/>
    <w:rsid w:val="002A5A1B"/>
    <w:rsid w:val="002A5CBF"/>
    <w:rsid w:val="002A5DC8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D5C"/>
    <w:rsid w:val="002C2015"/>
    <w:rsid w:val="002C2171"/>
    <w:rsid w:val="002C2769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4CC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570"/>
    <w:rsid w:val="002D68F2"/>
    <w:rsid w:val="002E01F3"/>
    <w:rsid w:val="002E075D"/>
    <w:rsid w:val="002E145E"/>
    <w:rsid w:val="002E1666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6AC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606A"/>
    <w:rsid w:val="0032607D"/>
    <w:rsid w:val="003272B3"/>
    <w:rsid w:val="00327AC8"/>
    <w:rsid w:val="003301A5"/>
    <w:rsid w:val="00330699"/>
    <w:rsid w:val="00330878"/>
    <w:rsid w:val="00330FCC"/>
    <w:rsid w:val="00331097"/>
    <w:rsid w:val="00331173"/>
    <w:rsid w:val="003314EC"/>
    <w:rsid w:val="00331500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698"/>
    <w:rsid w:val="00344CF3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3FEC"/>
    <w:rsid w:val="0037403D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1D59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15E4"/>
    <w:rsid w:val="003917C9"/>
    <w:rsid w:val="003918A3"/>
    <w:rsid w:val="0039190E"/>
    <w:rsid w:val="00391A9E"/>
    <w:rsid w:val="00391D1F"/>
    <w:rsid w:val="00392098"/>
    <w:rsid w:val="0039231F"/>
    <w:rsid w:val="0039283B"/>
    <w:rsid w:val="00392B40"/>
    <w:rsid w:val="00392BC0"/>
    <w:rsid w:val="00392C66"/>
    <w:rsid w:val="00392DB6"/>
    <w:rsid w:val="003939D9"/>
    <w:rsid w:val="003945AE"/>
    <w:rsid w:val="00394891"/>
    <w:rsid w:val="00394A54"/>
    <w:rsid w:val="00394B60"/>
    <w:rsid w:val="00394BD1"/>
    <w:rsid w:val="00394EF6"/>
    <w:rsid w:val="0039605E"/>
    <w:rsid w:val="00396124"/>
    <w:rsid w:val="00396384"/>
    <w:rsid w:val="003963AD"/>
    <w:rsid w:val="00396891"/>
    <w:rsid w:val="0039696D"/>
    <w:rsid w:val="0039704E"/>
    <w:rsid w:val="003971F3"/>
    <w:rsid w:val="00397217"/>
    <w:rsid w:val="0039757A"/>
    <w:rsid w:val="00397937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52D1"/>
    <w:rsid w:val="003A545E"/>
    <w:rsid w:val="003A5856"/>
    <w:rsid w:val="003A6082"/>
    <w:rsid w:val="003A66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FB6"/>
    <w:rsid w:val="003B31C7"/>
    <w:rsid w:val="003B33F6"/>
    <w:rsid w:val="003B343B"/>
    <w:rsid w:val="003B38A0"/>
    <w:rsid w:val="003B3AF7"/>
    <w:rsid w:val="003B45C2"/>
    <w:rsid w:val="003B4917"/>
    <w:rsid w:val="003B4B06"/>
    <w:rsid w:val="003B4D05"/>
    <w:rsid w:val="003B4E37"/>
    <w:rsid w:val="003B533A"/>
    <w:rsid w:val="003B5EA8"/>
    <w:rsid w:val="003B611E"/>
    <w:rsid w:val="003B6264"/>
    <w:rsid w:val="003B634C"/>
    <w:rsid w:val="003B675A"/>
    <w:rsid w:val="003B6CA8"/>
    <w:rsid w:val="003B76C1"/>
    <w:rsid w:val="003B76F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09B"/>
    <w:rsid w:val="003D6198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F3"/>
    <w:rsid w:val="003F7E74"/>
    <w:rsid w:val="00400147"/>
    <w:rsid w:val="00400406"/>
    <w:rsid w:val="00400BDC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2BC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485"/>
    <w:rsid w:val="00411665"/>
    <w:rsid w:val="00411702"/>
    <w:rsid w:val="00411BF2"/>
    <w:rsid w:val="00411F6A"/>
    <w:rsid w:val="0041269E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42B7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D0A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D3C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212C"/>
    <w:rsid w:val="00472364"/>
    <w:rsid w:val="00472609"/>
    <w:rsid w:val="00472651"/>
    <w:rsid w:val="004729A8"/>
    <w:rsid w:val="00472AFE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450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CE0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61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D79"/>
    <w:rsid w:val="004B3FF3"/>
    <w:rsid w:val="004B4056"/>
    <w:rsid w:val="004B40C8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531E"/>
    <w:rsid w:val="004C54B2"/>
    <w:rsid w:val="004C5621"/>
    <w:rsid w:val="004C665D"/>
    <w:rsid w:val="004C6EAA"/>
    <w:rsid w:val="004C6F97"/>
    <w:rsid w:val="004C76A3"/>
    <w:rsid w:val="004C78C7"/>
    <w:rsid w:val="004C7DBD"/>
    <w:rsid w:val="004C7DF9"/>
    <w:rsid w:val="004C7F51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3D29"/>
    <w:rsid w:val="004D44A7"/>
    <w:rsid w:val="004D4555"/>
    <w:rsid w:val="004D4832"/>
    <w:rsid w:val="004D4B00"/>
    <w:rsid w:val="004D5511"/>
    <w:rsid w:val="004D5D21"/>
    <w:rsid w:val="004D5D44"/>
    <w:rsid w:val="004D5FD2"/>
    <w:rsid w:val="004D6135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35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800"/>
    <w:rsid w:val="004F2CD0"/>
    <w:rsid w:val="004F3027"/>
    <w:rsid w:val="004F3218"/>
    <w:rsid w:val="004F351C"/>
    <w:rsid w:val="004F36E2"/>
    <w:rsid w:val="004F43FC"/>
    <w:rsid w:val="004F45EF"/>
    <w:rsid w:val="004F4851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84C"/>
    <w:rsid w:val="00515EC8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1F7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ADE"/>
    <w:rsid w:val="00534CC8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5DC"/>
    <w:rsid w:val="00541DFB"/>
    <w:rsid w:val="00542CB4"/>
    <w:rsid w:val="00542D42"/>
    <w:rsid w:val="00542F38"/>
    <w:rsid w:val="00543202"/>
    <w:rsid w:val="005434FD"/>
    <w:rsid w:val="0054354D"/>
    <w:rsid w:val="00543A52"/>
    <w:rsid w:val="0054423D"/>
    <w:rsid w:val="00544C39"/>
    <w:rsid w:val="00544C7C"/>
    <w:rsid w:val="00544E4B"/>
    <w:rsid w:val="0054513E"/>
    <w:rsid w:val="00545262"/>
    <w:rsid w:val="0054537C"/>
    <w:rsid w:val="00545404"/>
    <w:rsid w:val="0054554C"/>
    <w:rsid w:val="00545C5A"/>
    <w:rsid w:val="00545D5F"/>
    <w:rsid w:val="00545F5B"/>
    <w:rsid w:val="005460BB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096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127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A12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080"/>
    <w:rsid w:val="00573383"/>
    <w:rsid w:val="005734B4"/>
    <w:rsid w:val="005734DB"/>
    <w:rsid w:val="00574438"/>
    <w:rsid w:val="0057443F"/>
    <w:rsid w:val="00574FD3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0C"/>
    <w:rsid w:val="00583488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C01"/>
    <w:rsid w:val="00585DE0"/>
    <w:rsid w:val="00585E5D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712"/>
    <w:rsid w:val="00594832"/>
    <w:rsid w:val="00595993"/>
    <w:rsid w:val="00595A71"/>
    <w:rsid w:val="00595F6F"/>
    <w:rsid w:val="00596459"/>
    <w:rsid w:val="005967D7"/>
    <w:rsid w:val="00596814"/>
    <w:rsid w:val="0059688C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05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7F8"/>
    <w:rsid w:val="005F28EF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837"/>
    <w:rsid w:val="005F6C72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60E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17FDE"/>
    <w:rsid w:val="006205E3"/>
    <w:rsid w:val="006206D0"/>
    <w:rsid w:val="006208FB"/>
    <w:rsid w:val="0062104F"/>
    <w:rsid w:val="006210FD"/>
    <w:rsid w:val="00621538"/>
    <w:rsid w:val="00621780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29D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C9"/>
    <w:rsid w:val="00634FF8"/>
    <w:rsid w:val="006352C1"/>
    <w:rsid w:val="006352EB"/>
    <w:rsid w:val="00635B4A"/>
    <w:rsid w:val="00635BB2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502C"/>
    <w:rsid w:val="00645066"/>
    <w:rsid w:val="0064550B"/>
    <w:rsid w:val="00645807"/>
    <w:rsid w:val="0064586A"/>
    <w:rsid w:val="00645E89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6A2"/>
    <w:rsid w:val="006506F6"/>
    <w:rsid w:val="0065071D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5C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D77"/>
    <w:rsid w:val="0068323D"/>
    <w:rsid w:val="0068327E"/>
    <w:rsid w:val="0068395F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54F"/>
    <w:rsid w:val="0068680D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6CC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5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539"/>
    <w:rsid w:val="006C7747"/>
    <w:rsid w:val="006C779D"/>
    <w:rsid w:val="006D027F"/>
    <w:rsid w:val="006D0320"/>
    <w:rsid w:val="006D0483"/>
    <w:rsid w:val="006D0C35"/>
    <w:rsid w:val="006D0F23"/>
    <w:rsid w:val="006D1048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33C"/>
    <w:rsid w:val="006D459F"/>
    <w:rsid w:val="006D45BC"/>
    <w:rsid w:val="006D494A"/>
    <w:rsid w:val="006D4CC0"/>
    <w:rsid w:val="006D4D65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8EC"/>
    <w:rsid w:val="006E09DF"/>
    <w:rsid w:val="006E0CB0"/>
    <w:rsid w:val="006E0D61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289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1E9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B95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EB9"/>
    <w:rsid w:val="00732F8A"/>
    <w:rsid w:val="007331CE"/>
    <w:rsid w:val="007335E8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FC5"/>
    <w:rsid w:val="007439E2"/>
    <w:rsid w:val="00744916"/>
    <w:rsid w:val="00746008"/>
    <w:rsid w:val="007464DD"/>
    <w:rsid w:val="00746737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979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7CE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7CF"/>
    <w:rsid w:val="007A3A59"/>
    <w:rsid w:val="007A3A74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0DEE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3B4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893"/>
    <w:rsid w:val="007D7B93"/>
    <w:rsid w:val="007D7CE9"/>
    <w:rsid w:val="007D7D43"/>
    <w:rsid w:val="007D7E36"/>
    <w:rsid w:val="007E0507"/>
    <w:rsid w:val="007E085C"/>
    <w:rsid w:val="007E1C2D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C95"/>
    <w:rsid w:val="007F3EC4"/>
    <w:rsid w:val="007F430D"/>
    <w:rsid w:val="007F43EA"/>
    <w:rsid w:val="007F45CC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2E6A"/>
    <w:rsid w:val="008033BD"/>
    <w:rsid w:val="008034DD"/>
    <w:rsid w:val="00804034"/>
    <w:rsid w:val="0080415C"/>
    <w:rsid w:val="00804952"/>
    <w:rsid w:val="008056E1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6FB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83C"/>
    <w:rsid w:val="00833F28"/>
    <w:rsid w:val="00833F82"/>
    <w:rsid w:val="0083425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2CE"/>
    <w:rsid w:val="00847589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44"/>
    <w:rsid w:val="008542E9"/>
    <w:rsid w:val="00854345"/>
    <w:rsid w:val="00854538"/>
    <w:rsid w:val="00854A26"/>
    <w:rsid w:val="00855581"/>
    <w:rsid w:val="0085570B"/>
    <w:rsid w:val="00855885"/>
    <w:rsid w:val="008558CB"/>
    <w:rsid w:val="00856714"/>
    <w:rsid w:val="0085691E"/>
    <w:rsid w:val="00856DFE"/>
    <w:rsid w:val="00856F72"/>
    <w:rsid w:val="00857A4B"/>
    <w:rsid w:val="00857BD7"/>
    <w:rsid w:val="00857BF1"/>
    <w:rsid w:val="00857C41"/>
    <w:rsid w:val="00857C61"/>
    <w:rsid w:val="00857FE3"/>
    <w:rsid w:val="00860490"/>
    <w:rsid w:val="008604A7"/>
    <w:rsid w:val="00860759"/>
    <w:rsid w:val="00860DF3"/>
    <w:rsid w:val="008610C4"/>
    <w:rsid w:val="008615A5"/>
    <w:rsid w:val="00861B0E"/>
    <w:rsid w:val="00861F38"/>
    <w:rsid w:val="00862369"/>
    <w:rsid w:val="008623E9"/>
    <w:rsid w:val="0086261D"/>
    <w:rsid w:val="008626ED"/>
    <w:rsid w:val="00862C52"/>
    <w:rsid w:val="0086301B"/>
    <w:rsid w:val="008636AD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31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EC"/>
    <w:rsid w:val="008721F4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B39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9E3"/>
    <w:rsid w:val="008B3AE2"/>
    <w:rsid w:val="008B3DD7"/>
    <w:rsid w:val="008B3DE3"/>
    <w:rsid w:val="008B4174"/>
    <w:rsid w:val="008B4256"/>
    <w:rsid w:val="008B42A9"/>
    <w:rsid w:val="008B42BE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397A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26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B90"/>
    <w:rsid w:val="00926F5D"/>
    <w:rsid w:val="009270F8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37DB4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CD9"/>
    <w:rsid w:val="00984D83"/>
    <w:rsid w:val="00985A63"/>
    <w:rsid w:val="00985B85"/>
    <w:rsid w:val="00985BA2"/>
    <w:rsid w:val="00985CB7"/>
    <w:rsid w:val="00985D99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7E4"/>
    <w:rsid w:val="009B4232"/>
    <w:rsid w:val="009B4E93"/>
    <w:rsid w:val="009B4FDA"/>
    <w:rsid w:val="009B5461"/>
    <w:rsid w:val="009B59EF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2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34A"/>
    <w:rsid w:val="00A03B57"/>
    <w:rsid w:val="00A03B92"/>
    <w:rsid w:val="00A04034"/>
    <w:rsid w:val="00A04DE1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174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6AB"/>
    <w:rsid w:val="00A378B4"/>
    <w:rsid w:val="00A4013D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14AD"/>
    <w:rsid w:val="00A51648"/>
    <w:rsid w:val="00A51C44"/>
    <w:rsid w:val="00A51F95"/>
    <w:rsid w:val="00A523C0"/>
    <w:rsid w:val="00A53606"/>
    <w:rsid w:val="00A5419C"/>
    <w:rsid w:val="00A544D6"/>
    <w:rsid w:val="00A54647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733"/>
    <w:rsid w:val="00A62AA9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2C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DB9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893"/>
    <w:rsid w:val="00AB2BCB"/>
    <w:rsid w:val="00AB2C5D"/>
    <w:rsid w:val="00AB2F07"/>
    <w:rsid w:val="00AB32D6"/>
    <w:rsid w:val="00AB452B"/>
    <w:rsid w:val="00AB45F9"/>
    <w:rsid w:val="00AB4AE1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6351"/>
    <w:rsid w:val="00AB672E"/>
    <w:rsid w:val="00AB692B"/>
    <w:rsid w:val="00AB6C41"/>
    <w:rsid w:val="00AB7249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43B7"/>
    <w:rsid w:val="00AC4F02"/>
    <w:rsid w:val="00AC4FC5"/>
    <w:rsid w:val="00AC500B"/>
    <w:rsid w:val="00AC50AB"/>
    <w:rsid w:val="00AC56DC"/>
    <w:rsid w:val="00AC5871"/>
    <w:rsid w:val="00AC5B1B"/>
    <w:rsid w:val="00AC6DD6"/>
    <w:rsid w:val="00AC6FC2"/>
    <w:rsid w:val="00AC74AA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049"/>
    <w:rsid w:val="00AD75CC"/>
    <w:rsid w:val="00AD7937"/>
    <w:rsid w:val="00AD7A14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3577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24"/>
    <w:rsid w:val="00B13FBE"/>
    <w:rsid w:val="00B1406D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4A4"/>
    <w:rsid w:val="00B22EAB"/>
    <w:rsid w:val="00B23434"/>
    <w:rsid w:val="00B23D64"/>
    <w:rsid w:val="00B23FE7"/>
    <w:rsid w:val="00B2403D"/>
    <w:rsid w:val="00B2556A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5A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025"/>
    <w:rsid w:val="00B46619"/>
    <w:rsid w:val="00B46CFD"/>
    <w:rsid w:val="00B479F7"/>
    <w:rsid w:val="00B501C1"/>
    <w:rsid w:val="00B50306"/>
    <w:rsid w:val="00B507F0"/>
    <w:rsid w:val="00B50BAE"/>
    <w:rsid w:val="00B50E9E"/>
    <w:rsid w:val="00B52465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19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4B6"/>
    <w:rsid w:val="00B67507"/>
    <w:rsid w:val="00B67767"/>
    <w:rsid w:val="00B7094E"/>
    <w:rsid w:val="00B70C0C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75D"/>
    <w:rsid w:val="00B837EA"/>
    <w:rsid w:val="00B83EAE"/>
    <w:rsid w:val="00B842D0"/>
    <w:rsid w:val="00B8475E"/>
    <w:rsid w:val="00B84A1E"/>
    <w:rsid w:val="00B84BCA"/>
    <w:rsid w:val="00B84C46"/>
    <w:rsid w:val="00B84E8B"/>
    <w:rsid w:val="00B85115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5B"/>
    <w:rsid w:val="00B937CA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BB6"/>
    <w:rsid w:val="00BB764B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49"/>
    <w:rsid w:val="00BC40B6"/>
    <w:rsid w:val="00BC40C0"/>
    <w:rsid w:val="00BC40D4"/>
    <w:rsid w:val="00BC4169"/>
    <w:rsid w:val="00BC43DE"/>
    <w:rsid w:val="00BC446A"/>
    <w:rsid w:val="00BC44B6"/>
    <w:rsid w:val="00BC46F1"/>
    <w:rsid w:val="00BC4898"/>
    <w:rsid w:val="00BC4BCE"/>
    <w:rsid w:val="00BC5D39"/>
    <w:rsid w:val="00BC648E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7C0"/>
    <w:rsid w:val="00BE5971"/>
    <w:rsid w:val="00BE5B75"/>
    <w:rsid w:val="00BE5B86"/>
    <w:rsid w:val="00BE6227"/>
    <w:rsid w:val="00BE6316"/>
    <w:rsid w:val="00BE6B9E"/>
    <w:rsid w:val="00BE73A9"/>
    <w:rsid w:val="00BF02FA"/>
    <w:rsid w:val="00BF03F5"/>
    <w:rsid w:val="00BF0542"/>
    <w:rsid w:val="00BF0652"/>
    <w:rsid w:val="00BF070A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43C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5ED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804"/>
    <w:rsid w:val="00C42965"/>
    <w:rsid w:val="00C42A7D"/>
    <w:rsid w:val="00C42ED0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4319"/>
    <w:rsid w:val="00C64529"/>
    <w:rsid w:val="00C645DE"/>
    <w:rsid w:val="00C64B52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BB"/>
    <w:rsid w:val="00C7069D"/>
    <w:rsid w:val="00C70CA6"/>
    <w:rsid w:val="00C70D0D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D6F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42"/>
    <w:rsid w:val="00C84C34"/>
    <w:rsid w:val="00C84D29"/>
    <w:rsid w:val="00C85344"/>
    <w:rsid w:val="00C85878"/>
    <w:rsid w:val="00C858F7"/>
    <w:rsid w:val="00C85BCB"/>
    <w:rsid w:val="00C85D49"/>
    <w:rsid w:val="00C863F0"/>
    <w:rsid w:val="00C868A2"/>
    <w:rsid w:val="00C86CCC"/>
    <w:rsid w:val="00C86D0A"/>
    <w:rsid w:val="00C870EF"/>
    <w:rsid w:val="00C871A9"/>
    <w:rsid w:val="00C873FD"/>
    <w:rsid w:val="00C90516"/>
    <w:rsid w:val="00C90589"/>
    <w:rsid w:val="00C90A61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91"/>
    <w:rsid w:val="00CA22FD"/>
    <w:rsid w:val="00CA2827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334C"/>
    <w:rsid w:val="00CB375D"/>
    <w:rsid w:val="00CB37B1"/>
    <w:rsid w:val="00CB3CFB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4FE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900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6D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968"/>
    <w:rsid w:val="00CF0D2F"/>
    <w:rsid w:val="00CF0FDA"/>
    <w:rsid w:val="00CF12A4"/>
    <w:rsid w:val="00CF149A"/>
    <w:rsid w:val="00CF1784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DD5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B9B"/>
    <w:rsid w:val="00D10DE2"/>
    <w:rsid w:val="00D110FF"/>
    <w:rsid w:val="00D1158D"/>
    <w:rsid w:val="00D11D8F"/>
    <w:rsid w:val="00D1206F"/>
    <w:rsid w:val="00D123B8"/>
    <w:rsid w:val="00D12589"/>
    <w:rsid w:val="00D12607"/>
    <w:rsid w:val="00D1297E"/>
    <w:rsid w:val="00D12B01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2D"/>
    <w:rsid w:val="00D17BD3"/>
    <w:rsid w:val="00D17D66"/>
    <w:rsid w:val="00D17FCE"/>
    <w:rsid w:val="00D2009D"/>
    <w:rsid w:val="00D20A54"/>
    <w:rsid w:val="00D21056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07"/>
    <w:rsid w:val="00D23E4C"/>
    <w:rsid w:val="00D23EF5"/>
    <w:rsid w:val="00D240C4"/>
    <w:rsid w:val="00D2425D"/>
    <w:rsid w:val="00D24570"/>
    <w:rsid w:val="00D24690"/>
    <w:rsid w:val="00D2487B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B0E"/>
    <w:rsid w:val="00D311C6"/>
    <w:rsid w:val="00D31DC5"/>
    <w:rsid w:val="00D31F75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4BCA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138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C85"/>
    <w:rsid w:val="00D54CC1"/>
    <w:rsid w:val="00D54E5F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A58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184"/>
    <w:rsid w:val="00D63209"/>
    <w:rsid w:val="00D63664"/>
    <w:rsid w:val="00D63A9E"/>
    <w:rsid w:val="00D63E3F"/>
    <w:rsid w:val="00D63F86"/>
    <w:rsid w:val="00D64088"/>
    <w:rsid w:val="00D641CA"/>
    <w:rsid w:val="00D64384"/>
    <w:rsid w:val="00D64D5C"/>
    <w:rsid w:val="00D64DB8"/>
    <w:rsid w:val="00D64E2C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08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6C8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A01A2"/>
    <w:rsid w:val="00DA01F0"/>
    <w:rsid w:val="00DA0570"/>
    <w:rsid w:val="00DA0A24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B06B0"/>
    <w:rsid w:val="00DB107D"/>
    <w:rsid w:val="00DB1161"/>
    <w:rsid w:val="00DB15EA"/>
    <w:rsid w:val="00DB1787"/>
    <w:rsid w:val="00DB1916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94B"/>
    <w:rsid w:val="00DC0E8D"/>
    <w:rsid w:val="00DC13E8"/>
    <w:rsid w:val="00DC1616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C7F81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5F04"/>
    <w:rsid w:val="00DD6181"/>
    <w:rsid w:val="00DD63C7"/>
    <w:rsid w:val="00DD672E"/>
    <w:rsid w:val="00DD696E"/>
    <w:rsid w:val="00DD6B73"/>
    <w:rsid w:val="00DD7072"/>
    <w:rsid w:val="00DD75D2"/>
    <w:rsid w:val="00DD7932"/>
    <w:rsid w:val="00DD7B41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5B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914"/>
    <w:rsid w:val="00DF0D14"/>
    <w:rsid w:val="00DF1155"/>
    <w:rsid w:val="00DF142E"/>
    <w:rsid w:val="00DF176B"/>
    <w:rsid w:val="00DF26A3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510"/>
    <w:rsid w:val="00E057F3"/>
    <w:rsid w:val="00E05920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1E09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D81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876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36DF"/>
    <w:rsid w:val="00E640DC"/>
    <w:rsid w:val="00E64A23"/>
    <w:rsid w:val="00E65114"/>
    <w:rsid w:val="00E65535"/>
    <w:rsid w:val="00E6574A"/>
    <w:rsid w:val="00E657DB"/>
    <w:rsid w:val="00E665A0"/>
    <w:rsid w:val="00E665B2"/>
    <w:rsid w:val="00E66B0F"/>
    <w:rsid w:val="00E66D67"/>
    <w:rsid w:val="00E67217"/>
    <w:rsid w:val="00E67229"/>
    <w:rsid w:val="00E675A5"/>
    <w:rsid w:val="00E6788F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35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285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7A7"/>
    <w:rsid w:val="00EA3A62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C14"/>
    <w:rsid w:val="00EB1D96"/>
    <w:rsid w:val="00EB1EF7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E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B3B"/>
    <w:rsid w:val="00EC0C37"/>
    <w:rsid w:val="00EC1F04"/>
    <w:rsid w:val="00EC203A"/>
    <w:rsid w:val="00EC241D"/>
    <w:rsid w:val="00EC2427"/>
    <w:rsid w:val="00EC2E58"/>
    <w:rsid w:val="00EC3031"/>
    <w:rsid w:val="00EC30B7"/>
    <w:rsid w:val="00EC372B"/>
    <w:rsid w:val="00EC3835"/>
    <w:rsid w:val="00EC3B01"/>
    <w:rsid w:val="00EC3D54"/>
    <w:rsid w:val="00EC41CC"/>
    <w:rsid w:val="00EC424F"/>
    <w:rsid w:val="00EC4738"/>
    <w:rsid w:val="00EC480C"/>
    <w:rsid w:val="00EC4CEF"/>
    <w:rsid w:val="00EC4FA1"/>
    <w:rsid w:val="00EC576A"/>
    <w:rsid w:val="00EC5A2C"/>
    <w:rsid w:val="00EC5E6C"/>
    <w:rsid w:val="00EC5F95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40E"/>
    <w:rsid w:val="00F0468A"/>
    <w:rsid w:val="00F04888"/>
    <w:rsid w:val="00F04D23"/>
    <w:rsid w:val="00F04E6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5A7"/>
    <w:rsid w:val="00F12651"/>
    <w:rsid w:val="00F12662"/>
    <w:rsid w:val="00F130F2"/>
    <w:rsid w:val="00F1317A"/>
    <w:rsid w:val="00F13CB9"/>
    <w:rsid w:val="00F13FB2"/>
    <w:rsid w:val="00F14021"/>
    <w:rsid w:val="00F149D7"/>
    <w:rsid w:val="00F14A74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E92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2EF"/>
    <w:rsid w:val="00F50380"/>
    <w:rsid w:val="00F50449"/>
    <w:rsid w:val="00F5067A"/>
    <w:rsid w:val="00F5087F"/>
    <w:rsid w:val="00F50B9A"/>
    <w:rsid w:val="00F50F02"/>
    <w:rsid w:val="00F5102B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83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1B9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30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77A"/>
    <w:rsid w:val="00F742C6"/>
    <w:rsid w:val="00F74434"/>
    <w:rsid w:val="00F74676"/>
    <w:rsid w:val="00F74D30"/>
    <w:rsid w:val="00F74E2B"/>
    <w:rsid w:val="00F74E41"/>
    <w:rsid w:val="00F74F8D"/>
    <w:rsid w:val="00F753A4"/>
    <w:rsid w:val="00F7549C"/>
    <w:rsid w:val="00F75835"/>
    <w:rsid w:val="00F75A7F"/>
    <w:rsid w:val="00F75C57"/>
    <w:rsid w:val="00F75C8B"/>
    <w:rsid w:val="00F75F51"/>
    <w:rsid w:val="00F76634"/>
    <w:rsid w:val="00F76F7E"/>
    <w:rsid w:val="00F77578"/>
    <w:rsid w:val="00F800F2"/>
    <w:rsid w:val="00F801A9"/>
    <w:rsid w:val="00F801C4"/>
    <w:rsid w:val="00F81163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F93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7E7"/>
    <w:rsid w:val="00F96BD3"/>
    <w:rsid w:val="00F96F0E"/>
    <w:rsid w:val="00F97059"/>
    <w:rsid w:val="00F9718F"/>
    <w:rsid w:val="00F97211"/>
    <w:rsid w:val="00F97511"/>
    <w:rsid w:val="00F9753B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BB4"/>
    <w:rsid w:val="00FA335A"/>
    <w:rsid w:val="00FA34F3"/>
    <w:rsid w:val="00FA3DB9"/>
    <w:rsid w:val="00FA41E6"/>
    <w:rsid w:val="00FA4239"/>
    <w:rsid w:val="00FA45EF"/>
    <w:rsid w:val="00FA4CB7"/>
    <w:rsid w:val="00FA4D7A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2ED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2F"/>
    <w:rsid w:val="00FC0451"/>
    <w:rsid w:val="00FC0ABA"/>
    <w:rsid w:val="00FC0AE1"/>
    <w:rsid w:val="00FC0E76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004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45B"/>
    <w:rsid w:val="00FF1D36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28EF4"/>
  <w15:docId w15:val="{617D692E-5D1F-4615-ABE1-322E13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5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basedOn w:val="Domylnaczcionkaakapitu"/>
    <w:rsid w:val="003246A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FD55C7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C03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E834-2433-4415-8DA1-F8E335A0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1076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Czajkowska, Monika</cp:lastModifiedBy>
  <cp:revision>4</cp:revision>
  <cp:lastPrinted>2017-05-22T09:25:00Z</cp:lastPrinted>
  <dcterms:created xsi:type="dcterms:W3CDTF">2018-07-25T10:13:00Z</dcterms:created>
  <dcterms:modified xsi:type="dcterms:W3CDTF">2018-07-25T10:14:00Z</dcterms:modified>
</cp:coreProperties>
</file>