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54B110" w14:textId="77777777" w:rsidR="00790486" w:rsidRDefault="00790486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14:paraId="037F70F6" w14:textId="77777777" w:rsidR="0027677C" w:rsidRPr="00854538" w:rsidRDefault="0027677C" w:rsidP="0027677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854538">
        <w:rPr>
          <w:rFonts w:ascii="Arial" w:hAnsi="Arial" w:cs="Arial"/>
          <w:b/>
          <w:sz w:val="22"/>
          <w:szCs w:val="22"/>
        </w:rPr>
        <w:t xml:space="preserve">Załącznik nr </w:t>
      </w:r>
      <w:r w:rsidR="00854538" w:rsidRPr="00854538">
        <w:rPr>
          <w:rFonts w:ascii="Arial" w:hAnsi="Arial" w:cs="Arial"/>
          <w:b/>
          <w:sz w:val="22"/>
          <w:szCs w:val="22"/>
        </w:rPr>
        <w:t>6</w:t>
      </w:r>
      <w:r w:rsidRPr="00854538">
        <w:rPr>
          <w:rFonts w:ascii="Arial" w:hAnsi="Arial" w:cs="Arial"/>
          <w:b/>
          <w:sz w:val="22"/>
          <w:szCs w:val="22"/>
        </w:rPr>
        <w:t xml:space="preserve"> do SIWZ</w:t>
      </w:r>
    </w:p>
    <w:p w14:paraId="1C23DADF" w14:textId="77777777" w:rsidR="00D72308" w:rsidRDefault="00D72308" w:rsidP="0027677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26904EB1" w14:textId="77777777" w:rsidR="0027677C" w:rsidRPr="00D72308" w:rsidRDefault="00D72308" w:rsidP="0027677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</w:t>
      </w:r>
    </w:p>
    <w:p w14:paraId="0927A031" w14:textId="77777777" w:rsidR="00D72308" w:rsidRDefault="00D72308" w:rsidP="0027677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0391AA4" w14:textId="77777777" w:rsidR="0027677C" w:rsidRPr="00A852C9" w:rsidRDefault="0027677C" w:rsidP="0027677C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A852C9">
        <w:rPr>
          <w:rFonts w:ascii="Arial" w:hAnsi="Arial" w:cs="Arial"/>
          <w:sz w:val="22"/>
          <w:szCs w:val="22"/>
        </w:rPr>
        <w:t>Przystępując do udziału w postępowaniu o udzielenie zamówienia publicznego, w trybie przetargu nieograniczonego na podstawie art. 39 ustawy z dnia 29 stycznia 2004r. - Prawo zamówień publicznych</w:t>
      </w:r>
      <w:r w:rsidR="00157041" w:rsidRPr="00A852C9">
        <w:rPr>
          <w:rFonts w:ascii="Arial" w:hAnsi="Arial" w:cs="Arial"/>
          <w:snapToGrid w:val="0"/>
          <w:sz w:val="22"/>
          <w:szCs w:val="22"/>
        </w:rPr>
        <w:t xml:space="preserve">, </w:t>
      </w:r>
      <w:r w:rsidRPr="00A852C9">
        <w:rPr>
          <w:rFonts w:ascii="Arial" w:hAnsi="Arial" w:cs="Arial"/>
          <w:sz w:val="22"/>
          <w:szCs w:val="22"/>
        </w:rPr>
        <w:t>pod nazwą:</w:t>
      </w:r>
      <w:r w:rsidRPr="00A852C9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</w:p>
    <w:p w14:paraId="13941EE5" w14:textId="5EE07FCB" w:rsidR="0027677C" w:rsidRPr="00A852C9" w:rsidRDefault="00FA2BB4" w:rsidP="0027677C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FA2BB4">
        <w:rPr>
          <w:rFonts w:ascii="Arial" w:hAnsi="Arial" w:cs="Arial"/>
          <w:b/>
          <w:sz w:val="22"/>
          <w:szCs w:val="22"/>
        </w:rPr>
        <w:t>„</w:t>
      </w:r>
      <w:bookmarkStart w:id="0" w:name="_Hlk518127565"/>
      <w:r w:rsidR="00645E89" w:rsidRPr="00645E89">
        <w:rPr>
          <w:rFonts w:ascii="Arial" w:hAnsi="Arial" w:cs="Arial"/>
          <w:b/>
          <w:sz w:val="22"/>
          <w:szCs w:val="22"/>
        </w:rPr>
        <w:t xml:space="preserve">Wykonanie sztucznego zasilania brzegu morskiego na odcinku </w:t>
      </w:r>
      <w:proofErr w:type="spellStart"/>
      <w:r w:rsidR="00645E89" w:rsidRPr="00645E89">
        <w:rPr>
          <w:rFonts w:ascii="Arial" w:hAnsi="Arial" w:cs="Arial"/>
          <w:b/>
          <w:sz w:val="22"/>
          <w:szCs w:val="22"/>
        </w:rPr>
        <w:t>Rewal</w:t>
      </w:r>
      <w:proofErr w:type="spellEnd"/>
      <w:r w:rsidR="00645E89" w:rsidRPr="00645E89">
        <w:rPr>
          <w:rFonts w:ascii="Arial" w:hAnsi="Arial" w:cs="Arial"/>
          <w:b/>
          <w:sz w:val="22"/>
          <w:szCs w:val="22"/>
        </w:rPr>
        <w:t xml:space="preserve"> od km 370,20 do 372,00</w:t>
      </w:r>
      <w:bookmarkEnd w:id="0"/>
      <w:r w:rsidRPr="00FA2BB4">
        <w:rPr>
          <w:rFonts w:ascii="Arial" w:hAnsi="Arial" w:cs="Arial"/>
          <w:b/>
          <w:sz w:val="22"/>
          <w:szCs w:val="22"/>
        </w:rPr>
        <w:t>”</w:t>
      </w:r>
    </w:p>
    <w:p w14:paraId="3471FEF9" w14:textId="77777777" w:rsidR="00946D27" w:rsidRPr="00A852C9" w:rsidRDefault="00946D27" w:rsidP="0027677C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144F70C0" w14:textId="77777777" w:rsidR="00071327" w:rsidRDefault="0027677C" w:rsidP="00D72308">
      <w:pPr>
        <w:pStyle w:val="pkt"/>
        <w:numPr>
          <w:ilvl w:val="0"/>
          <w:numId w:val="12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D72308">
        <w:rPr>
          <w:rFonts w:ascii="Arial" w:hAnsi="Arial" w:cs="Arial"/>
          <w:sz w:val="22"/>
          <w:szCs w:val="22"/>
        </w:rPr>
        <w:t xml:space="preserve">Oświadczam, że nie orzeczono </w:t>
      </w:r>
      <w:r w:rsidRPr="00D72308">
        <w:rPr>
          <w:rFonts w:ascii="Arial" w:hAnsi="Arial" w:cs="Arial"/>
          <w:snapToGrid w:val="0"/>
          <w:sz w:val="22"/>
          <w:szCs w:val="22"/>
        </w:rPr>
        <w:t>wobec nas tytułem środka zapobiegawczego zakazu ubiegania się o zamówienia publiczne</w:t>
      </w:r>
      <w:r w:rsidR="00D04DD5" w:rsidRPr="00D72308">
        <w:rPr>
          <w:rFonts w:ascii="Arial" w:hAnsi="Arial" w:cs="Arial"/>
          <w:sz w:val="22"/>
          <w:szCs w:val="22"/>
        </w:rPr>
        <w:t xml:space="preserve"> - </w:t>
      </w:r>
      <w:r w:rsidR="000D7040" w:rsidRPr="00D72308">
        <w:rPr>
          <w:rFonts w:ascii="Arial" w:hAnsi="Arial" w:cs="Arial"/>
          <w:sz w:val="22"/>
          <w:szCs w:val="22"/>
        </w:rPr>
        <w:t xml:space="preserve">art. 24 ust. 1 pkt. 22 </w:t>
      </w:r>
      <w:proofErr w:type="spellStart"/>
      <w:r w:rsidR="00DD5F04" w:rsidRPr="00D72308">
        <w:rPr>
          <w:rFonts w:ascii="Arial" w:hAnsi="Arial" w:cs="Arial"/>
          <w:sz w:val="22"/>
          <w:szCs w:val="22"/>
        </w:rPr>
        <w:t>P.z.p</w:t>
      </w:r>
      <w:proofErr w:type="spellEnd"/>
      <w:r w:rsidR="00DD5F04" w:rsidRPr="00D72308">
        <w:rPr>
          <w:rFonts w:ascii="Arial" w:hAnsi="Arial" w:cs="Arial"/>
          <w:sz w:val="22"/>
          <w:szCs w:val="22"/>
        </w:rPr>
        <w:t xml:space="preserve">. </w:t>
      </w: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556127" w:rsidRPr="00A852C9" w14:paraId="365BF62C" w14:textId="77777777" w:rsidTr="007F39DA">
        <w:trPr>
          <w:cantSplit/>
          <w:trHeight w:val="105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2873" w14:textId="77777777" w:rsidR="00556127" w:rsidRPr="00A852C9" w:rsidRDefault="00556127" w:rsidP="007F39D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Nazwa (firma) i adres</w:t>
            </w:r>
            <w:r w:rsidRPr="00A852C9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A9D" w14:textId="77777777" w:rsidR="00556127" w:rsidRPr="00A852C9" w:rsidRDefault="00556127" w:rsidP="007F39DA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127" w:rsidRPr="00A852C9" w14:paraId="6F8FD1EF" w14:textId="77777777" w:rsidTr="007F39DA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75C" w14:textId="77777777" w:rsidR="00556127" w:rsidRPr="00A852C9" w:rsidRDefault="00556127" w:rsidP="007F39DA">
            <w:pPr>
              <w:pStyle w:val="Styl"/>
              <w:ind w:lef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 xml:space="preserve">Osoby upoważnione do podpisania oświadczenia w imieniu wykonawcy </w:t>
            </w:r>
          </w:p>
        </w:tc>
      </w:tr>
      <w:tr w:rsidR="00556127" w:rsidRPr="00A852C9" w14:paraId="5C735A06" w14:textId="77777777" w:rsidTr="007F39DA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2E5" w14:textId="77777777" w:rsidR="00556127" w:rsidRPr="00A852C9" w:rsidRDefault="00556127" w:rsidP="007F39DA">
            <w:pPr>
              <w:pStyle w:val="Styl"/>
              <w:ind w:left="1115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C758" w14:textId="77777777" w:rsidR="00556127" w:rsidRPr="00A852C9" w:rsidRDefault="00556127" w:rsidP="007F39DA">
            <w:pPr>
              <w:pStyle w:val="Styl"/>
              <w:ind w:lef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7A6D" w14:textId="77777777" w:rsidR="00556127" w:rsidRPr="00A852C9" w:rsidRDefault="00556127" w:rsidP="007F39DA">
            <w:pPr>
              <w:pStyle w:val="Styl"/>
              <w:ind w:lef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556127" w:rsidRPr="00A852C9" w14:paraId="6F5B90E7" w14:textId="77777777" w:rsidTr="007F39DA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7B62" w14:textId="77777777" w:rsidR="00556127" w:rsidRPr="00A852C9" w:rsidRDefault="00556127" w:rsidP="007F39DA">
            <w:pPr>
              <w:pStyle w:val="Styl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4B52" w14:textId="77777777" w:rsidR="00556127" w:rsidRPr="00A852C9" w:rsidRDefault="00556127" w:rsidP="007F39DA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823" w14:textId="77777777" w:rsidR="00556127" w:rsidRPr="00A852C9" w:rsidRDefault="00556127" w:rsidP="007F39DA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70B" w14:textId="77777777" w:rsidR="00556127" w:rsidRPr="00A852C9" w:rsidRDefault="00556127" w:rsidP="007F39DA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127" w:rsidRPr="00A852C9" w14:paraId="4E2C37BD" w14:textId="77777777" w:rsidTr="007F39DA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DAF1" w14:textId="77777777" w:rsidR="00556127" w:rsidRPr="00A852C9" w:rsidRDefault="00556127" w:rsidP="007F39DA">
            <w:pPr>
              <w:pStyle w:val="Styl"/>
              <w:ind w:left="33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  <w:r w:rsidRPr="00A852C9">
              <w:rPr>
                <w:rFonts w:ascii="Arial" w:hAnsi="Arial" w:cs="Arial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E1F" w14:textId="77777777" w:rsidR="00556127" w:rsidRPr="00A852C9" w:rsidRDefault="00556127" w:rsidP="007F39DA">
            <w:pPr>
              <w:pStyle w:val="Styl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6214" w14:textId="77777777" w:rsidR="00556127" w:rsidRPr="00A852C9" w:rsidRDefault="00556127" w:rsidP="007F39DA">
            <w:pPr>
              <w:pStyle w:val="Styl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031" w14:textId="77777777" w:rsidR="00556127" w:rsidRPr="00A852C9" w:rsidRDefault="00556127" w:rsidP="007F39DA">
            <w:pPr>
              <w:pStyle w:val="Styl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</w:tr>
    </w:tbl>
    <w:p w14:paraId="48764FE4" w14:textId="77777777" w:rsidR="00071327" w:rsidRPr="00D72308" w:rsidRDefault="006926CC" w:rsidP="00D72308">
      <w:pPr>
        <w:pStyle w:val="pkt"/>
        <w:numPr>
          <w:ilvl w:val="0"/>
          <w:numId w:val="12"/>
        </w:numPr>
        <w:spacing w:before="120" w:after="120"/>
        <w:ind w:left="426" w:hanging="426"/>
        <w:rPr>
          <w:rFonts w:ascii="Arial" w:hAnsi="Arial" w:cs="Arial"/>
          <w:sz w:val="22"/>
          <w:szCs w:val="22"/>
        </w:rPr>
      </w:pPr>
      <w:r w:rsidRPr="00D72308">
        <w:rPr>
          <w:rFonts w:ascii="Arial" w:hAnsi="Arial" w:cs="Arial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071327" w:rsidRPr="00D72308">
        <w:rPr>
          <w:rFonts w:ascii="Arial" w:hAnsi="Arial" w:cs="Arial"/>
          <w:sz w:val="22"/>
          <w:szCs w:val="22"/>
        </w:rPr>
        <w:t xml:space="preserve"> </w:t>
      </w:r>
      <w:r w:rsidRPr="00D72308">
        <w:rPr>
          <w:rFonts w:ascii="Arial" w:hAnsi="Arial" w:cs="Arial"/>
          <w:sz w:val="22"/>
          <w:szCs w:val="22"/>
        </w:rPr>
        <w:t>na ubezpieczenia społeczne lub zdrowotne</w:t>
      </w:r>
      <w:r w:rsidR="00071327" w:rsidRPr="00D72308">
        <w:rPr>
          <w:rFonts w:ascii="Arial" w:hAnsi="Arial" w:cs="Arial"/>
          <w:sz w:val="22"/>
          <w:szCs w:val="22"/>
        </w:rPr>
        <w:t xml:space="preserve"> albo – w przypadku wydania takiego wyroku lub decyzji załączam dokumenty potwierdzające dokonanie płatności tych należności wraz z ewentualnymi odsetkami lub grzywnami lub zawarcie wiążącego porozumienia w sprawie spłat tych należności</w:t>
      </w:r>
      <w:r w:rsidR="000D7040" w:rsidRPr="00D72308">
        <w:rPr>
          <w:rFonts w:ascii="Arial" w:hAnsi="Arial" w:cs="Arial"/>
          <w:sz w:val="22"/>
          <w:szCs w:val="22"/>
        </w:rPr>
        <w:t xml:space="preserve"> - art. 24 ust. 1 pkt. 15</w:t>
      </w:r>
      <w:r w:rsidR="00DD5F04" w:rsidRPr="00D723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5F04" w:rsidRPr="00D72308">
        <w:rPr>
          <w:rFonts w:ascii="Arial" w:hAnsi="Arial" w:cs="Arial"/>
          <w:sz w:val="22"/>
          <w:szCs w:val="22"/>
        </w:rPr>
        <w:t>P.z.p</w:t>
      </w:r>
      <w:proofErr w:type="spellEnd"/>
      <w:r w:rsidR="00DD5F04" w:rsidRPr="00D72308">
        <w:rPr>
          <w:rFonts w:ascii="Arial" w:hAnsi="Arial" w:cs="Arial"/>
          <w:sz w:val="22"/>
          <w:szCs w:val="22"/>
        </w:rPr>
        <w:t xml:space="preserve">. </w:t>
      </w: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27677C" w:rsidRPr="00A852C9" w14:paraId="0AC04F13" w14:textId="77777777" w:rsidTr="00936248">
        <w:trPr>
          <w:cantSplit/>
          <w:trHeight w:val="105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4CE0" w14:textId="77777777" w:rsidR="0027677C" w:rsidRPr="00A852C9" w:rsidRDefault="0027677C" w:rsidP="00936248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Nazwa (firma) i adres</w:t>
            </w:r>
            <w:r w:rsidRPr="00A852C9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2076" w14:textId="77777777" w:rsidR="0027677C" w:rsidRPr="00A852C9" w:rsidRDefault="0027677C" w:rsidP="00936248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77C" w:rsidRPr="00A852C9" w14:paraId="19A3CBE1" w14:textId="77777777" w:rsidTr="00936248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74A" w14:textId="77777777" w:rsidR="0027677C" w:rsidRPr="00A852C9" w:rsidRDefault="0027677C" w:rsidP="00936248">
            <w:pPr>
              <w:pStyle w:val="Styl"/>
              <w:ind w:left="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 xml:space="preserve">Osoby upoważnione do podpisania oświadczenia w imieniu wykonawcy </w:t>
            </w:r>
          </w:p>
        </w:tc>
      </w:tr>
      <w:tr w:rsidR="0027677C" w:rsidRPr="00A852C9" w14:paraId="2D99A3E9" w14:textId="77777777" w:rsidTr="00936248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40D8" w14:textId="77777777" w:rsidR="0027677C" w:rsidRPr="00A852C9" w:rsidRDefault="0027677C" w:rsidP="00936248">
            <w:pPr>
              <w:pStyle w:val="Styl"/>
              <w:ind w:left="1115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A98" w14:textId="77777777" w:rsidR="0027677C" w:rsidRPr="00A852C9" w:rsidRDefault="0027677C" w:rsidP="00936248">
            <w:pPr>
              <w:pStyle w:val="Styl"/>
              <w:ind w:lef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809" w14:textId="77777777" w:rsidR="0027677C" w:rsidRPr="00A852C9" w:rsidRDefault="0027677C" w:rsidP="00936248">
            <w:pPr>
              <w:pStyle w:val="Styl"/>
              <w:ind w:lef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27677C" w:rsidRPr="00A852C9" w14:paraId="1BEACFF6" w14:textId="77777777" w:rsidTr="00936248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809" w14:textId="77777777" w:rsidR="0027677C" w:rsidRPr="00A852C9" w:rsidRDefault="0027677C" w:rsidP="00936248">
            <w:pPr>
              <w:pStyle w:val="Styl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52C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5BAA" w14:textId="77777777" w:rsidR="0027677C" w:rsidRPr="00A852C9" w:rsidRDefault="0027677C" w:rsidP="00936248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643" w14:textId="77777777" w:rsidR="0027677C" w:rsidRPr="00A852C9" w:rsidRDefault="0027677C" w:rsidP="00936248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9BB2" w14:textId="77777777" w:rsidR="0027677C" w:rsidRPr="00A852C9" w:rsidRDefault="0027677C" w:rsidP="00936248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77C" w:rsidRPr="00A852C9" w14:paraId="1BAD025B" w14:textId="77777777" w:rsidTr="00936248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D11C" w14:textId="77777777" w:rsidR="0027677C" w:rsidRPr="00A852C9" w:rsidRDefault="0027677C" w:rsidP="00936248">
            <w:pPr>
              <w:pStyle w:val="Styl"/>
              <w:ind w:left="33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  <w:r w:rsidRPr="00A852C9">
              <w:rPr>
                <w:rFonts w:ascii="Arial" w:hAnsi="Arial" w:cs="Arial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D041" w14:textId="77777777" w:rsidR="0027677C" w:rsidRPr="00A852C9" w:rsidRDefault="0027677C" w:rsidP="00936248">
            <w:pPr>
              <w:pStyle w:val="Styl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001D" w14:textId="77777777" w:rsidR="0027677C" w:rsidRPr="00A852C9" w:rsidRDefault="0027677C" w:rsidP="00936248">
            <w:pPr>
              <w:pStyle w:val="Styl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42B6" w14:textId="77777777" w:rsidR="0027677C" w:rsidRPr="00A852C9" w:rsidRDefault="0027677C" w:rsidP="00936248">
            <w:pPr>
              <w:pStyle w:val="Styl"/>
              <w:jc w:val="center"/>
              <w:rPr>
                <w:rFonts w:ascii="Arial" w:hAnsi="Arial" w:cs="Arial"/>
                <w:w w:val="66"/>
                <w:sz w:val="22"/>
                <w:szCs w:val="22"/>
              </w:rPr>
            </w:pPr>
          </w:p>
        </w:tc>
      </w:tr>
    </w:tbl>
    <w:p w14:paraId="530E83AD" w14:textId="65937ADE" w:rsidR="000A571A" w:rsidRPr="00A852C9" w:rsidRDefault="000A571A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0A571A" w:rsidRPr="00A852C9" w:rsidSect="00556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993" w:left="1418" w:header="851" w:footer="851" w:gutter="0"/>
      <w:cols w:space="708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8C481" w16cid:durableId="1EE1F7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BC938" w14:textId="77777777" w:rsidR="0072043C" w:rsidRDefault="0072043C">
      <w:r>
        <w:separator/>
      </w:r>
    </w:p>
  </w:endnote>
  <w:endnote w:type="continuationSeparator" w:id="0">
    <w:p w14:paraId="0091E1E7" w14:textId="77777777" w:rsidR="0072043C" w:rsidRDefault="0072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00"/>
    <w:family w:val="roman"/>
    <w:pitch w:val="default"/>
  </w:font>
  <w:font w:name="CG Omeg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7EA7" w14:textId="77777777" w:rsidR="00F125A7" w:rsidRDefault="00F125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37F7F19" w14:textId="77777777" w:rsidR="00F125A7" w:rsidRDefault="00F125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B075" w14:textId="77777777" w:rsidR="00F125A7" w:rsidRPr="002508A2" w:rsidRDefault="00F125A7">
    <w:pPr>
      <w:pStyle w:val="Stopka"/>
      <w:jc w:val="right"/>
      <w:rPr>
        <w:rFonts w:ascii="Trebuchet MS" w:hAnsi="Trebuchet MS"/>
      </w:rPr>
    </w:pPr>
  </w:p>
  <w:p w14:paraId="501A418F" w14:textId="77777777" w:rsidR="00F125A7" w:rsidRPr="002508A2" w:rsidRDefault="00F125A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58475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2C769E7" w14:textId="77777777" w:rsidR="00F125A7" w:rsidRPr="00F36FEF" w:rsidRDefault="00F125A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7367DE4" w14:textId="77777777" w:rsidR="00F125A7" w:rsidRDefault="00F125A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088456E" w14:textId="77777777" w:rsidR="00F125A7" w:rsidRDefault="00F125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192B7" w14:textId="77777777" w:rsidR="0072043C" w:rsidRDefault="0072043C">
      <w:r>
        <w:separator/>
      </w:r>
    </w:p>
  </w:footnote>
  <w:footnote w:type="continuationSeparator" w:id="0">
    <w:p w14:paraId="56FD8DEB" w14:textId="77777777" w:rsidR="0072043C" w:rsidRDefault="0072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7A71" w14:textId="77777777" w:rsidR="00F125A7" w:rsidRDefault="00F125A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CF81186" w14:textId="77777777" w:rsidR="00F125A7" w:rsidRDefault="00F125A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498E" w14:textId="721C6B21" w:rsidR="00F125A7" w:rsidRDefault="00F125A7" w:rsidP="00C90A61">
    <w:pPr>
      <w:pStyle w:val="Nagwek"/>
    </w:pPr>
  </w:p>
  <w:p w14:paraId="49B0B8B5" w14:textId="6A896AAB" w:rsidR="00C90A61" w:rsidRPr="00C90A61" w:rsidRDefault="00C90A61" w:rsidP="00C90A61">
    <w:pPr>
      <w:pStyle w:val="Nagwek"/>
      <w:rPr>
        <w:rFonts w:ascii="Arial" w:hAnsi="Arial" w:cs="Arial"/>
        <w:sz w:val="18"/>
        <w:szCs w:val="18"/>
      </w:rPr>
    </w:pPr>
    <w:r w:rsidRPr="00C90A61">
      <w:rPr>
        <w:rFonts w:ascii="Arial" w:hAnsi="Arial" w:cs="Arial"/>
        <w:sz w:val="18"/>
        <w:szCs w:val="18"/>
      </w:rPr>
      <w:t xml:space="preserve">Oznaczenie postępowania: </w:t>
    </w:r>
    <w:r w:rsidR="000504B1">
      <w:rPr>
        <w:rFonts w:ascii="Arial" w:hAnsi="Arial" w:cs="Arial"/>
        <w:b/>
        <w:sz w:val="18"/>
        <w:szCs w:val="18"/>
      </w:rPr>
      <w:t>PO.370.ZZP-3.33.18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B286" w14:textId="77777777" w:rsidR="000504B1" w:rsidRDefault="000504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>
    <w:nsid w:val="0BDB7AAB"/>
    <w:multiLevelType w:val="hybridMultilevel"/>
    <w:tmpl w:val="BFAE2026"/>
    <w:lvl w:ilvl="0" w:tplc="33FA7CDE">
      <w:start w:val="7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13">
    <w:nsid w:val="2791186F"/>
    <w:multiLevelType w:val="hybridMultilevel"/>
    <w:tmpl w:val="0876EA08"/>
    <w:lvl w:ilvl="0" w:tplc="5808C6FC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0E87"/>
    <w:multiLevelType w:val="hybridMultilevel"/>
    <w:tmpl w:val="DCF65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E248C"/>
    <w:multiLevelType w:val="hybridMultilevel"/>
    <w:tmpl w:val="D5B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153B0"/>
    <w:multiLevelType w:val="hybridMultilevel"/>
    <w:tmpl w:val="78E4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4"/>
  </w:num>
  <w:num w:numId="9">
    <w:abstractNumId w:val="11"/>
  </w:num>
  <w:num w:numId="10">
    <w:abstractNumId w:val="13"/>
  </w:num>
  <w:num w:numId="11">
    <w:abstractNumId w:val="18"/>
  </w:num>
  <w:num w:numId="12">
    <w:abstractNumId w:val="17"/>
  </w:num>
  <w:num w:numId="1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C7F"/>
    <w:rsid w:val="00002D5A"/>
    <w:rsid w:val="000030E7"/>
    <w:rsid w:val="00003229"/>
    <w:rsid w:val="00003AA6"/>
    <w:rsid w:val="00003CBE"/>
    <w:rsid w:val="00003D01"/>
    <w:rsid w:val="00003EBA"/>
    <w:rsid w:val="000041A3"/>
    <w:rsid w:val="0000491A"/>
    <w:rsid w:val="00004996"/>
    <w:rsid w:val="00004BA5"/>
    <w:rsid w:val="00005233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0CE4"/>
    <w:rsid w:val="00021847"/>
    <w:rsid w:val="000224AF"/>
    <w:rsid w:val="000224B2"/>
    <w:rsid w:val="000231F7"/>
    <w:rsid w:val="000235EE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C7B"/>
    <w:rsid w:val="00027E5D"/>
    <w:rsid w:val="00027EC5"/>
    <w:rsid w:val="000303ED"/>
    <w:rsid w:val="000304C9"/>
    <w:rsid w:val="00030B93"/>
    <w:rsid w:val="00031516"/>
    <w:rsid w:val="00031AD5"/>
    <w:rsid w:val="00031F48"/>
    <w:rsid w:val="000323AF"/>
    <w:rsid w:val="000329A5"/>
    <w:rsid w:val="000329CE"/>
    <w:rsid w:val="00032E21"/>
    <w:rsid w:val="00033179"/>
    <w:rsid w:val="000334BA"/>
    <w:rsid w:val="000335F3"/>
    <w:rsid w:val="000340F8"/>
    <w:rsid w:val="0003463D"/>
    <w:rsid w:val="00034761"/>
    <w:rsid w:val="00034FF8"/>
    <w:rsid w:val="00035395"/>
    <w:rsid w:val="000355A8"/>
    <w:rsid w:val="000355B9"/>
    <w:rsid w:val="0003579C"/>
    <w:rsid w:val="000359E4"/>
    <w:rsid w:val="00036855"/>
    <w:rsid w:val="00036C92"/>
    <w:rsid w:val="00037364"/>
    <w:rsid w:val="00037426"/>
    <w:rsid w:val="000374CB"/>
    <w:rsid w:val="00037D5D"/>
    <w:rsid w:val="00037D94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A9E"/>
    <w:rsid w:val="00043B72"/>
    <w:rsid w:val="00043BC8"/>
    <w:rsid w:val="00043DAE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8C9"/>
    <w:rsid w:val="00045D23"/>
    <w:rsid w:val="00046011"/>
    <w:rsid w:val="00046789"/>
    <w:rsid w:val="000471B4"/>
    <w:rsid w:val="000471DE"/>
    <w:rsid w:val="00047334"/>
    <w:rsid w:val="00047467"/>
    <w:rsid w:val="00047A9D"/>
    <w:rsid w:val="000504B1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161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F60"/>
    <w:rsid w:val="00065FBD"/>
    <w:rsid w:val="00066014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327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560"/>
    <w:rsid w:val="00082888"/>
    <w:rsid w:val="00082904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382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0AA1"/>
    <w:rsid w:val="0009101A"/>
    <w:rsid w:val="00091072"/>
    <w:rsid w:val="000912D0"/>
    <w:rsid w:val="0009146E"/>
    <w:rsid w:val="00091776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4D30"/>
    <w:rsid w:val="00095D1F"/>
    <w:rsid w:val="00095EE4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71C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CE6"/>
    <w:rsid w:val="000B6FB0"/>
    <w:rsid w:val="000B719C"/>
    <w:rsid w:val="000B7417"/>
    <w:rsid w:val="000B75F1"/>
    <w:rsid w:val="000B7EE7"/>
    <w:rsid w:val="000C091D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3CA"/>
    <w:rsid w:val="000C74EA"/>
    <w:rsid w:val="000C7762"/>
    <w:rsid w:val="000C7E0E"/>
    <w:rsid w:val="000D01C6"/>
    <w:rsid w:val="000D0331"/>
    <w:rsid w:val="000D0667"/>
    <w:rsid w:val="000D0CC1"/>
    <w:rsid w:val="000D1457"/>
    <w:rsid w:val="000D14E8"/>
    <w:rsid w:val="000D18BD"/>
    <w:rsid w:val="000D216C"/>
    <w:rsid w:val="000D252E"/>
    <w:rsid w:val="000D29D5"/>
    <w:rsid w:val="000D2FD5"/>
    <w:rsid w:val="000D36D7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40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D42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10D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4312"/>
    <w:rsid w:val="000F4E86"/>
    <w:rsid w:val="000F536B"/>
    <w:rsid w:val="000F5374"/>
    <w:rsid w:val="000F563A"/>
    <w:rsid w:val="000F6467"/>
    <w:rsid w:val="000F6848"/>
    <w:rsid w:val="000F6987"/>
    <w:rsid w:val="000F69F6"/>
    <w:rsid w:val="000F6A80"/>
    <w:rsid w:val="000F6AE4"/>
    <w:rsid w:val="000F6B9B"/>
    <w:rsid w:val="000F6DB5"/>
    <w:rsid w:val="000F6F7F"/>
    <w:rsid w:val="000F6FF9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2079"/>
    <w:rsid w:val="00102129"/>
    <w:rsid w:val="0010250D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1C3"/>
    <w:rsid w:val="00105271"/>
    <w:rsid w:val="00105346"/>
    <w:rsid w:val="001054E4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2B6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F3"/>
    <w:rsid w:val="00130D84"/>
    <w:rsid w:val="00130EB1"/>
    <w:rsid w:val="0013145B"/>
    <w:rsid w:val="001319A4"/>
    <w:rsid w:val="00131D20"/>
    <w:rsid w:val="00132531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8E"/>
    <w:rsid w:val="00144CB3"/>
    <w:rsid w:val="0014538B"/>
    <w:rsid w:val="001453BA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A7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69D1"/>
    <w:rsid w:val="00157041"/>
    <w:rsid w:val="001577B9"/>
    <w:rsid w:val="00157C7E"/>
    <w:rsid w:val="00157ECA"/>
    <w:rsid w:val="001603BC"/>
    <w:rsid w:val="00160402"/>
    <w:rsid w:val="00160CA4"/>
    <w:rsid w:val="0016100D"/>
    <w:rsid w:val="001618C4"/>
    <w:rsid w:val="00161A8A"/>
    <w:rsid w:val="00161B01"/>
    <w:rsid w:val="00161F1D"/>
    <w:rsid w:val="00161FDB"/>
    <w:rsid w:val="0016281D"/>
    <w:rsid w:val="00162CE9"/>
    <w:rsid w:val="00162D13"/>
    <w:rsid w:val="0016300A"/>
    <w:rsid w:val="001634E9"/>
    <w:rsid w:val="00163715"/>
    <w:rsid w:val="0016388E"/>
    <w:rsid w:val="00163BFF"/>
    <w:rsid w:val="00164654"/>
    <w:rsid w:val="00164B77"/>
    <w:rsid w:val="0016501A"/>
    <w:rsid w:val="00165168"/>
    <w:rsid w:val="00165441"/>
    <w:rsid w:val="001655FF"/>
    <w:rsid w:val="001656A1"/>
    <w:rsid w:val="0016571F"/>
    <w:rsid w:val="00165907"/>
    <w:rsid w:val="00165A11"/>
    <w:rsid w:val="00165CA9"/>
    <w:rsid w:val="00165E18"/>
    <w:rsid w:val="0016608B"/>
    <w:rsid w:val="001660B1"/>
    <w:rsid w:val="001661AD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77F38"/>
    <w:rsid w:val="001800A1"/>
    <w:rsid w:val="00180206"/>
    <w:rsid w:val="0018045A"/>
    <w:rsid w:val="0018049A"/>
    <w:rsid w:val="00180B97"/>
    <w:rsid w:val="00181A58"/>
    <w:rsid w:val="001826E0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2F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2B9"/>
    <w:rsid w:val="00194807"/>
    <w:rsid w:val="00195177"/>
    <w:rsid w:val="001956AF"/>
    <w:rsid w:val="00195977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A61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247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9CB"/>
    <w:rsid w:val="001C5A4D"/>
    <w:rsid w:val="001C5DBC"/>
    <w:rsid w:val="001C6015"/>
    <w:rsid w:val="001C65EB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0D0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E47"/>
    <w:rsid w:val="001F0F95"/>
    <w:rsid w:val="001F107B"/>
    <w:rsid w:val="001F126F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4C5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F0A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68E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981"/>
    <w:rsid w:val="00204A03"/>
    <w:rsid w:val="00204BFE"/>
    <w:rsid w:val="00205617"/>
    <w:rsid w:val="002056E7"/>
    <w:rsid w:val="00206024"/>
    <w:rsid w:val="0020618C"/>
    <w:rsid w:val="0020660F"/>
    <w:rsid w:val="00207810"/>
    <w:rsid w:val="00207B49"/>
    <w:rsid w:val="00207BAA"/>
    <w:rsid w:val="002100B0"/>
    <w:rsid w:val="0021081B"/>
    <w:rsid w:val="00210DF0"/>
    <w:rsid w:val="00211FA6"/>
    <w:rsid w:val="0021207C"/>
    <w:rsid w:val="00212854"/>
    <w:rsid w:val="00212ED3"/>
    <w:rsid w:val="00213595"/>
    <w:rsid w:val="002135A7"/>
    <w:rsid w:val="00213671"/>
    <w:rsid w:val="00213934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8D1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DF8"/>
    <w:rsid w:val="00231EDD"/>
    <w:rsid w:val="00231FD4"/>
    <w:rsid w:val="00232026"/>
    <w:rsid w:val="002321A7"/>
    <w:rsid w:val="00232576"/>
    <w:rsid w:val="0023306C"/>
    <w:rsid w:val="00233AF1"/>
    <w:rsid w:val="00233D5E"/>
    <w:rsid w:val="00234047"/>
    <w:rsid w:val="00234081"/>
    <w:rsid w:val="00234729"/>
    <w:rsid w:val="00234990"/>
    <w:rsid w:val="0023597C"/>
    <w:rsid w:val="002361ED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549"/>
    <w:rsid w:val="00245644"/>
    <w:rsid w:val="00245687"/>
    <w:rsid w:val="00245951"/>
    <w:rsid w:val="00245D59"/>
    <w:rsid w:val="00245F0A"/>
    <w:rsid w:val="002460A5"/>
    <w:rsid w:val="002463D8"/>
    <w:rsid w:val="002465F4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5F3"/>
    <w:rsid w:val="00261E83"/>
    <w:rsid w:val="002620B1"/>
    <w:rsid w:val="0026220E"/>
    <w:rsid w:val="0026279C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956"/>
    <w:rsid w:val="00267151"/>
    <w:rsid w:val="002671B7"/>
    <w:rsid w:val="00267357"/>
    <w:rsid w:val="002674AB"/>
    <w:rsid w:val="00267A7F"/>
    <w:rsid w:val="00267A81"/>
    <w:rsid w:val="00267CCA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367B"/>
    <w:rsid w:val="002A4A04"/>
    <w:rsid w:val="002A4D0D"/>
    <w:rsid w:val="002A5A1B"/>
    <w:rsid w:val="002A5CBF"/>
    <w:rsid w:val="002A5DC8"/>
    <w:rsid w:val="002A6C98"/>
    <w:rsid w:val="002A7592"/>
    <w:rsid w:val="002A7628"/>
    <w:rsid w:val="002B0164"/>
    <w:rsid w:val="002B020D"/>
    <w:rsid w:val="002B0B0C"/>
    <w:rsid w:val="002B0C20"/>
    <w:rsid w:val="002B0DE8"/>
    <w:rsid w:val="002B14AA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1D5C"/>
    <w:rsid w:val="002C2015"/>
    <w:rsid w:val="002C2171"/>
    <w:rsid w:val="002C2769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4CCA"/>
    <w:rsid w:val="002C5966"/>
    <w:rsid w:val="002C6BB3"/>
    <w:rsid w:val="002C6FCE"/>
    <w:rsid w:val="002C74A8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570"/>
    <w:rsid w:val="002D68F2"/>
    <w:rsid w:val="002E01F3"/>
    <w:rsid w:val="002E075D"/>
    <w:rsid w:val="002E145E"/>
    <w:rsid w:val="002E1666"/>
    <w:rsid w:val="002E16F5"/>
    <w:rsid w:val="002E1730"/>
    <w:rsid w:val="002E18AD"/>
    <w:rsid w:val="002E1A04"/>
    <w:rsid w:val="002E21FA"/>
    <w:rsid w:val="002E227E"/>
    <w:rsid w:val="002E22A2"/>
    <w:rsid w:val="002E23CF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6F"/>
    <w:rsid w:val="002F2FA0"/>
    <w:rsid w:val="002F3472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6AC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606A"/>
    <w:rsid w:val="0032607D"/>
    <w:rsid w:val="003272B3"/>
    <w:rsid w:val="00327AC8"/>
    <w:rsid w:val="003301A5"/>
    <w:rsid w:val="00330699"/>
    <w:rsid w:val="00330878"/>
    <w:rsid w:val="00330FCC"/>
    <w:rsid w:val="00331097"/>
    <w:rsid w:val="00331173"/>
    <w:rsid w:val="003314EC"/>
    <w:rsid w:val="00331500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698"/>
    <w:rsid w:val="00344CF3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3FEC"/>
    <w:rsid w:val="0037403D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1C3"/>
    <w:rsid w:val="003812ED"/>
    <w:rsid w:val="00381352"/>
    <w:rsid w:val="003814ED"/>
    <w:rsid w:val="00381AC6"/>
    <w:rsid w:val="00381D59"/>
    <w:rsid w:val="00382058"/>
    <w:rsid w:val="003822E6"/>
    <w:rsid w:val="003823B4"/>
    <w:rsid w:val="00382595"/>
    <w:rsid w:val="003829C0"/>
    <w:rsid w:val="00382BB1"/>
    <w:rsid w:val="00382C56"/>
    <w:rsid w:val="00382C5D"/>
    <w:rsid w:val="0038315E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15E4"/>
    <w:rsid w:val="003917C9"/>
    <w:rsid w:val="003918A3"/>
    <w:rsid w:val="0039190E"/>
    <w:rsid w:val="00391A9E"/>
    <w:rsid w:val="00391D1F"/>
    <w:rsid w:val="00392098"/>
    <w:rsid w:val="0039231F"/>
    <w:rsid w:val="0039283B"/>
    <w:rsid w:val="00392B40"/>
    <w:rsid w:val="00392BC0"/>
    <w:rsid w:val="00392C66"/>
    <w:rsid w:val="00392DB6"/>
    <w:rsid w:val="003939D9"/>
    <w:rsid w:val="003945AE"/>
    <w:rsid w:val="00394891"/>
    <w:rsid w:val="00394A54"/>
    <w:rsid w:val="00394B60"/>
    <w:rsid w:val="00394BD1"/>
    <w:rsid w:val="00394EF6"/>
    <w:rsid w:val="0039605E"/>
    <w:rsid w:val="00396124"/>
    <w:rsid w:val="00396384"/>
    <w:rsid w:val="003963AD"/>
    <w:rsid w:val="00396891"/>
    <w:rsid w:val="0039696D"/>
    <w:rsid w:val="0039704E"/>
    <w:rsid w:val="003971F3"/>
    <w:rsid w:val="00397217"/>
    <w:rsid w:val="0039757A"/>
    <w:rsid w:val="00397937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68A"/>
    <w:rsid w:val="003A49C0"/>
    <w:rsid w:val="003A4C98"/>
    <w:rsid w:val="003A4CD5"/>
    <w:rsid w:val="003A52D1"/>
    <w:rsid w:val="003A545E"/>
    <w:rsid w:val="003A5856"/>
    <w:rsid w:val="003A6082"/>
    <w:rsid w:val="003A66AA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AD0"/>
    <w:rsid w:val="003B2D75"/>
    <w:rsid w:val="003B2FB6"/>
    <w:rsid w:val="003B31C7"/>
    <w:rsid w:val="003B33F6"/>
    <w:rsid w:val="003B343B"/>
    <w:rsid w:val="003B38A0"/>
    <w:rsid w:val="003B3AF7"/>
    <w:rsid w:val="003B45C2"/>
    <w:rsid w:val="003B4917"/>
    <w:rsid w:val="003B4B06"/>
    <w:rsid w:val="003B4D05"/>
    <w:rsid w:val="003B4E37"/>
    <w:rsid w:val="003B533A"/>
    <w:rsid w:val="003B5EA8"/>
    <w:rsid w:val="003B611E"/>
    <w:rsid w:val="003B6264"/>
    <w:rsid w:val="003B634C"/>
    <w:rsid w:val="003B675A"/>
    <w:rsid w:val="003B6CA8"/>
    <w:rsid w:val="003B76C1"/>
    <w:rsid w:val="003B76F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A7"/>
    <w:rsid w:val="003C5084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28CF"/>
    <w:rsid w:val="003D336A"/>
    <w:rsid w:val="003D3460"/>
    <w:rsid w:val="003D3C2E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09B"/>
    <w:rsid w:val="003D6198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74F3"/>
    <w:rsid w:val="003F7E74"/>
    <w:rsid w:val="00400147"/>
    <w:rsid w:val="00400406"/>
    <w:rsid w:val="00400BDC"/>
    <w:rsid w:val="00400C56"/>
    <w:rsid w:val="00401372"/>
    <w:rsid w:val="0040165D"/>
    <w:rsid w:val="00401D9D"/>
    <w:rsid w:val="00401FA9"/>
    <w:rsid w:val="00401FDB"/>
    <w:rsid w:val="00402068"/>
    <w:rsid w:val="00402124"/>
    <w:rsid w:val="00402361"/>
    <w:rsid w:val="00402389"/>
    <w:rsid w:val="004025C9"/>
    <w:rsid w:val="004028FA"/>
    <w:rsid w:val="00402B56"/>
    <w:rsid w:val="00402BA6"/>
    <w:rsid w:val="00402C46"/>
    <w:rsid w:val="00402D6F"/>
    <w:rsid w:val="004032B7"/>
    <w:rsid w:val="004034BC"/>
    <w:rsid w:val="0040380A"/>
    <w:rsid w:val="00403888"/>
    <w:rsid w:val="00403AF8"/>
    <w:rsid w:val="00403FD4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2BC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ADB"/>
    <w:rsid w:val="00410B49"/>
    <w:rsid w:val="00411485"/>
    <w:rsid w:val="00411665"/>
    <w:rsid w:val="00411702"/>
    <w:rsid w:val="00411BF2"/>
    <w:rsid w:val="00411F6A"/>
    <w:rsid w:val="0041269E"/>
    <w:rsid w:val="00412962"/>
    <w:rsid w:val="00412F95"/>
    <w:rsid w:val="00413016"/>
    <w:rsid w:val="004138BA"/>
    <w:rsid w:val="00413AA5"/>
    <w:rsid w:val="00413C3D"/>
    <w:rsid w:val="00413C6D"/>
    <w:rsid w:val="00413D76"/>
    <w:rsid w:val="00413E60"/>
    <w:rsid w:val="004142B7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D0A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E9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D3C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212C"/>
    <w:rsid w:val="00472364"/>
    <w:rsid w:val="00472609"/>
    <w:rsid w:val="00472651"/>
    <w:rsid w:val="004729A8"/>
    <w:rsid w:val="00472AFE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450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1E15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CE0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161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440"/>
    <w:rsid w:val="004B1738"/>
    <w:rsid w:val="004B24B6"/>
    <w:rsid w:val="004B299F"/>
    <w:rsid w:val="004B314B"/>
    <w:rsid w:val="004B3808"/>
    <w:rsid w:val="004B39B5"/>
    <w:rsid w:val="004B3D79"/>
    <w:rsid w:val="004B3FF3"/>
    <w:rsid w:val="004B4056"/>
    <w:rsid w:val="004B40C8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531E"/>
    <w:rsid w:val="004C54B2"/>
    <w:rsid w:val="004C5621"/>
    <w:rsid w:val="004C665D"/>
    <w:rsid w:val="004C6EAA"/>
    <w:rsid w:val="004C6F97"/>
    <w:rsid w:val="004C76A3"/>
    <w:rsid w:val="004C78C7"/>
    <w:rsid w:val="004C7DBD"/>
    <w:rsid w:val="004C7DF9"/>
    <w:rsid w:val="004C7F51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3D29"/>
    <w:rsid w:val="004D44A7"/>
    <w:rsid w:val="004D4555"/>
    <w:rsid w:val="004D4832"/>
    <w:rsid w:val="004D4B00"/>
    <w:rsid w:val="004D5511"/>
    <w:rsid w:val="004D5D21"/>
    <w:rsid w:val="004D5D44"/>
    <w:rsid w:val="004D5FD2"/>
    <w:rsid w:val="004D6135"/>
    <w:rsid w:val="004D6733"/>
    <w:rsid w:val="004D6C2A"/>
    <w:rsid w:val="004D731B"/>
    <w:rsid w:val="004D7A1F"/>
    <w:rsid w:val="004E057E"/>
    <w:rsid w:val="004E07E5"/>
    <w:rsid w:val="004E0836"/>
    <w:rsid w:val="004E1123"/>
    <w:rsid w:val="004E1620"/>
    <w:rsid w:val="004E17F9"/>
    <w:rsid w:val="004E1B8D"/>
    <w:rsid w:val="004E1EC2"/>
    <w:rsid w:val="004E2219"/>
    <w:rsid w:val="004E24F5"/>
    <w:rsid w:val="004E278C"/>
    <w:rsid w:val="004E2E92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356"/>
    <w:rsid w:val="004E7508"/>
    <w:rsid w:val="004E7A82"/>
    <w:rsid w:val="004E7B2F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800"/>
    <w:rsid w:val="004F2CD0"/>
    <w:rsid w:val="004F3027"/>
    <w:rsid w:val="004F3218"/>
    <w:rsid w:val="004F351C"/>
    <w:rsid w:val="004F36E2"/>
    <w:rsid w:val="004F43FC"/>
    <w:rsid w:val="004F45EF"/>
    <w:rsid w:val="004F4851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84D"/>
    <w:rsid w:val="00507A8F"/>
    <w:rsid w:val="00507D64"/>
    <w:rsid w:val="00507EF9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84C"/>
    <w:rsid w:val="00515EC8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1F7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ADE"/>
    <w:rsid w:val="00534CC8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0DF4"/>
    <w:rsid w:val="005412EC"/>
    <w:rsid w:val="0054152E"/>
    <w:rsid w:val="005415DC"/>
    <w:rsid w:val="00541DFB"/>
    <w:rsid w:val="00542CB4"/>
    <w:rsid w:val="00542D42"/>
    <w:rsid w:val="00542F38"/>
    <w:rsid w:val="00543202"/>
    <w:rsid w:val="005434FD"/>
    <w:rsid w:val="0054354D"/>
    <w:rsid w:val="00543A52"/>
    <w:rsid w:val="0054423D"/>
    <w:rsid w:val="00544C39"/>
    <w:rsid w:val="00544C7C"/>
    <w:rsid w:val="00544E4B"/>
    <w:rsid w:val="0054513E"/>
    <w:rsid w:val="00545262"/>
    <w:rsid w:val="0054537C"/>
    <w:rsid w:val="00545404"/>
    <w:rsid w:val="0054554C"/>
    <w:rsid w:val="00545C5A"/>
    <w:rsid w:val="00545D5F"/>
    <w:rsid w:val="00545F5B"/>
    <w:rsid w:val="005460BB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096"/>
    <w:rsid w:val="005541CD"/>
    <w:rsid w:val="005544ED"/>
    <w:rsid w:val="005548D0"/>
    <w:rsid w:val="005549BC"/>
    <w:rsid w:val="00554CD8"/>
    <w:rsid w:val="00554D4C"/>
    <w:rsid w:val="005551CB"/>
    <w:rsid w:val="0055558D"/>
    <w:rsid w:val="005555D8"/>
    <w:rsid w:val="00555A6D"/>
    <w:rsid w:val="00555BC4"/>
    <w:rsid w:val="00555E0E"/>
    <w:rsid w:val="00556127"/>
    <w:rsid w:val="005564C2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A12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080"/>
    <w:rsid w:val="00573383"/>
    <w:rsid w:val="005734B4"/>
    <w:rsid w:val="005734DB"/>
    <w:rsid w:val="00574438"/>
    <w:rsid w:val="0057443F"/>
    <w:rsid w:val="00574FD3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0C"/>
    <w:rsid w:val="00583488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C01"/>
    <w:rsid w:val="00585DE0"/>
    <w:rsid w:val="00585E5D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C95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712"/>
    <w:rsid w:val="00594832"/>
    <w:rsid w:val="00595993"/>
    <w:rsid w:val="00595A71"/>
    <w:rsid w:val="00595F6F"/>
    <w:rsid w:val="00596459"/>
    <w:rsid w:val="005967D7"/>
    <w:rsid w:val="00596814"/>
    <w:rsid w:val="0059688C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F"/>
    <w:rsid w:val="005A74B6"/>
    <w:rsid w:val="005A7664"/>
    <w:rsid w:val="005A7692"/>
    <w:rsid w:val="005A7A90"/>
    <w:rsid w:val="005A7D7F"/>
    <w:rsid w:val="005B005A"/>
    <w:rsid w:val="005B0532"/>
    <w:rsid w:val="005B060B"/>
    <w:rsid w:val="005B1384"/>
    <w:rsid w:val="005B17EA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A28"/>
    <w:rsid w:val="005B7E7F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702C"/>
    <w:rsid w:val="005C795A"/>
    <w:rsid w:val="005C7A05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AA5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7F8"/>
    <w:rsid w:val="005F28EF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2A9F"/>
    <w:rsid w:val="006032B4"/>
    <w:rsid w:val="006037E1"/>
    <w:rsid w:val="006039E6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60E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17FDE"/>
    <w:rsid w:val="006205E3"/>
    <w:rsid w:val="006206D0"/>
    <w:rsid w:val="006208FB"/>
    <w:rsid w:val="0062104F"/>
    <w:rsid w:val="006210FD"/>
    <w:rsid w:val="00621538"/>
    <w:rsid w:val="00621780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29D"/>
    <w:rsid w:val="0063280D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C9"/>
    <w:rsid w:val="00634FF8"/>
    <w:rsid w:val="006352C1"/>
    <w:rsid w:val="006352EB"/>
    <w:rsid w:val="00635B4A"/>
    <w:rsid w:val="00635BB2"/>
    <w:rsid w:val="00636390"/>
    <w:rsid w:val="006367D5"/>
    <w:rsid w:val="00636803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502C"/>
    <w:rsid w:val="00645066"/>
    <w:rsid w:val="0064550B"/>
    <w:rsid w:val="00645807"/>
    <w:rsid w:val="0064586A"/>
    <w:rsid w:val="00645E89"/>
    <w:rsid w:val="00646131"/>
    <w:rsid w:val="0064651A"/>
    <w:rsid w:val="006468E0"/>
    <w:rsid w:val="00646DBD"/>
    <w:rsid w:val="00647098"/>
    <w:rsid w:val="006475F4"/>
    <w:rsid w:val="00647D2C"/>
    <w:rsid w:val="00647EF0"/>
    <w:rsid w:val="00647F0E"/>
    <w:rsid w:val="006506A2"/>
    <w:rsid w:val="006506F6"/>
    <w:rsid w:val="0065071D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5C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788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4A"/>
    <w:rsid w:val="006824E3"/>
    <w:rsid w:val="00682766"/>
    <w:rsid w:val="0068280F"/>
    <w:rsid w:val="006828D8"/>
    <w:rsid w:val="00682D77"/>
    <w:rsid w:val="0068323D"/>
    <w:rsid w:val="0068327E"/>
    <w:rsid w:val="0068395F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54F"/>
    <w:rsid w:val="0068680D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6CC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5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627"/>
    <w:rsid w:val="006B3B17"/>
    <w:rsid w:val="006B3B30"/>
    <w:rsid w:val="006B427B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539"/>
    <w:rsid w:val="006C7747"/>
    <w:rsid w:val="006C779D"/>
    <w:rsid w:val="006D027F"/>
    <w:rsid w:val="006D0320"/>
    <w:rsid w:val="006D0483"/>
    <w:rsid w:val="006D0C35"/>
    <w:rsid w:val="006D0F23"/>
    <w:rsid w:val="006D1048"/>
    <w:rsid w:val="006D14EC"/>
    <w:rsid w:val="006D1E2C"/>
    <w:rsid w:val="006D2321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33C"/>
    <w:rsid w:val="006D459F"/>
    <w:rsid w:val="006D45BC"/>
    <w:rsid w:val="006D494A"/>
    <w:rsid w:val="006D4CC0"/>
    <w:rsid w:val="006D4D65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8EC"/>
    <w:rsid w:val="006E09DF"/>
    <w:rsid w:val="006E0CB0"/>
    <w:rsid w:val="006E0D61"/>
    <w:rsid w:val="006E14D7"/>
    <w:rsid w:val="006E1602"/>
    <w:rsid w:val="006E17DD"/>
    <w:rsid w:val="006E1827"/>
    <w:rsid w:val="006E1A0A"/>
    <w:rsid w:val="006E1B90"/>
    <w:rsid w:val="006E1C66"/>
    <w:rsid w:val="006E1E09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289"/>
    <w:rsid w:val="006F0657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5F7B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43C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1E9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6F87"/>
    <w:rsid w:val="007278E6"/>
    <w:rsid w:val="00727B95"/>
    <w:rsid w:val="00730260"/>
    <w:rsid w:val="00730424"/>
    <w:rsid w:val="007306D5"/>
    <w:rsid w:val="00730861"/>
    <w:rsid w:val="00730B5C"/>
    <w:rsid w:val="007311C8"/>
    <w:rsid w:val="007314D7"/>
    <w:rsid w:val="00731610"/>
    <w:rsid w:val="00731668"/>
    <w:rsid w:val="00731BF8"/>
    <w:rsid w:val="00731F4D"/>
    <w:rsid w:val="007320F7"/>
    <w:rsid w:val="0073214C"/>
    <w:rsid w:val="00732EB9"/>
    <w:rsid w:val="00732F8A"/>
    <w:rsid w:val="007331CE"/>
    <w:rsid w:val="007335E8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2FC5"/>
    <w:rsid w:val="007439E2"/>
    <w:rsid w:val="00744916"/>
    <w:rsid w:val="00746008"/>
    <w:rsid w:val="007464DD"/>
    <w:rsid w:val="00746737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979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A8"/>
    <w:rsid w:val="007637F4"/>
    <w:rsid w:val="007640C7"/>
    <w:rsid w:val="007643CD"/>
    <w:rsid w:val="007647A6"/>
    <w:rsid w:val="00765145"/>
    <w:rsid w:val="0076528E"/>
    <w:rsid w:val="00765906"/>
    <w:rsid w:val="00765A7C"/>
    <w:rsid w:val="00765CB7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24B4"/>
    <w:rsid w:val="007827CB"/>
    <w:rsid w:val="00782F35"/>
    <w:rsid w:val="00783263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7CE"/>
    <w:rsid w:val="00786D73"/>
    <w:rsid w:val="00786F06"/>
    <w:rsid w:val="007873FE"/>
    <w:rsid w:val="007876B9"/>
    <w:rsid w:val="0079022F"/>
    <w:rsid w:val="00790486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BE8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2E83"/>
    <w:rsid w:val="007A33BA"/>
    <w:rsid w:val="007A3530"/>
    <w:rsid w:val="007A37CF"/>
    <w:rsid w:val="007A3A59"/>
    <w:rsid w:val="007A3A74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C5"/>
    <w:rsid w:val="007B0DEE"/>
    <w:rsid w:val="007B170E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3B4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588"/>
    <w:rsid w:val="007D45B4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893"/>
    <w:rsid w:val="007D7B93"/>
    <w:rsid w:val="007D7CE9"/>
    <w:rsid w:val="007D7D43"/>
    <w:rsid w:val="007D7E36"/>
    <w:rsid w:val="007E0507"/>
    <w:rsid w:val="007E085C"/>
    <w:rsid w:val="007E1C2D"/>
    <w:rsid w:val="007E20D2"/>
    <w:rsid w:val="007E2415"/>
    <w:rsid w:val="007E2C0D"/>
    <w:rsid w:val="007E2C37"/>
    <w:rsid w:val="007E3E60"/>
    <w:rsid w:val="007E407D"/>
    <w:rsid w:val="007E4879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C95"/>
    <w:rsid w:val="007F3EC4"/>
    <w:rsid w:val="007F430D"/>
    <w:rsid w:val="007F43EA"/>
    <w:rsid w:val="007F45CC"/>
    <w:rsid w:val="007F4735"/>
    <w:rsid w:val="007F47FE"/>
    <w:rsid w:val="007F48D5"/>
    <w:rsid w:val="007F5194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D2"/>
    <w:rsid w:val="0080003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1DD1"/>
    <w:rsid w:val="0080233B"/>
    <w:rsid w:val="008029A5"/>
    <w:rsid w:val="00802B66"/>
    <w:rsid w:val="00802E6A"/>
    <w:rsid w:val="008033BD"/>
    <w:rsid w:val="008034DD"/>
    <w:rsid w:val="00804034"/>
    <w:rsid w:val="0080415C"/>
    <w:rsid w:val="00804952"/>
    <w:rsid w:val="008056E1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728A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FD"/>
    <w:rsid w:val="008333BD"/>
    <w:rsid w:val="0083383C"/>
    <w:rsid w:val="00833F28"/>
    <w:rsid w:val="00833F82"/>
    <w:rsid w:val="0083425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2CE"/>
    <w:rsid w:val="00847589"/>
    <w:rsid w:val="00847D1C"/>
    <w:rsid w:val="00850808"/>
    <w:rsid w:val="00850992"/>
    <w:rsid w:val="00850DAA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44"/>
    <w:rsid w:val="008542E9"/>
    <w:rsid w:val="00854345"/>
    <w:rsid w:val="00854538"/>
    <w:rsid w:val="00854A26"/>
    <w:rsid w:val="00855581"/>
    <w:rsid w:val="0085570B"/>
    <w:rsid w:val="00855885"/>
    <w:rsid w:val="008558CB"/>
    <w:rsid w:val="00856714"/>
    <w:rsid w:val="0085691E"/>
    <w:rsid w:val="00856DFE"/>
    <w:rsid w:val="00856F72"/>
    <w:rsid w:val="00857A4B"/>
    <w:rsid w:val="00857BD7"/>
    <w:rsid w:val="00857BF1"/>
    <w:rsid w:val="00857C41"/>
    <w:rsid w:val="00857C61"/>
    <w:rsid w:val="00857FE3"/>
    <w:rsid w:val="00860490"/>
    <w:rsid w:val="008604A7"/>
    <w:rsid w:val="00860759"/>
    <w:rsid w:val="00860DF3"/>
    <w:rsid w:val="008610C4"/>
    <w:rsid w:val="008615A5"/>
    <w:rsid w:val="00861B0E"/>
    <w:rsid w:val="00861F38"/>
    <w:rsid w:val="00862369"/>
    <w:rsid w:val="008623E9"/>
    <w:rsid w:val="0086261D"/>
    <w:rsid w:val="008626ED"/>
    <w:rsid w:val="00862C52"/>
    <w:rsid w:val="0086301B"/>
    <w:rsid w:val="008636AD"/>
    <w:rsid w:val="00863CA4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131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212D"/>
    <w:rsid w:val="008721EC"/>
    <w:rsid w:val="008721F4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1B39"/>
    <w:rsid w:val="00882284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19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397A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D3"/>
    <w:rsid w:val="00900609"/>
    <w:rsid w:val="00900B33"/>
    <w:rsid w:val="00900D6C"/>
    <w:rsid w:val="00900E17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26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F75"/>
    <w:rsid w:val="009210B9"/>
    <w:rsid w:val="009212E9"/>
    <w:rsid w:val="009214A0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B90"/>
    <w:rsid w:val="00926F5D"/>
    <w:rsid w:val="009270F8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37DB4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A23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05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CD9"/>
    <w:rsid w:val="00984D83"/>
    <w:rsid w:val="00985A63"/>
    <w:rsid w:val="00985B85"/>
    <w:rsid w:val="00985BA2"/>
    <w:rsid w:val="00985CB7"/>
    <w:rsid w:val="00985D99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37E4"/>
    <w:rsid w:val="009B4232"/>
    <w:rsid w:val="009B4E93"/>
    <w:rsid w:val="009B4FDA"/>
    <w:rsid w:val="009B5461"/>
    <w:rsid w:val="009B59EF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2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030"/>
    <w:rsid w:val="009D2281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359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34A"/>
    <w:rsid w:val="00A03B57"/>
    <w:rsid w:val="00A03B92"/>
    <w:rsid w:val="00A04034"/>
    <w:rsid w:val="00A04DE1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174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C38"/>
    <w:rsid w:val="00A3427C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6AB"/>
    <w:rsid w:val="00A378B4"/>
    <w:rsid w:val="00A4013D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504C"/>
    <w:rsid w:val="00A4509A"/>
    <w:rsid w:val="00A4517D"/>
    <w:rsid w:val="00A462C1"/>
    <w:rsid w:val="00A463B8"/>
    <w:rsid w:val="00A47C0E"/>
    <w:rsid w:val="00A5024A"/>
    <w:rsid w:val="00A502B7"/>
    <w:rsid w:val="00A5032F"/>
    <w:rsid w:val="00A50BA6"/>
    <w:rsid w:val="00A514AD"/>
    <w:rsid w:val="00A51648"/>
    <w:rsid w:val="00A51C44"/>
    <w:rsid w:val="00A51F95"/>
    <w:rsid w:val="00A523C0"/>
    <w:rsid w:val="00A53606"/>
    <w:rsid w:val="00A5419C"/>
    <w:rsid w:val="00A544D6"/>
    <w:rsid w:val="00A54647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1844"/>
    <w:rsid w:val="00A62272"/>
    <w:rsid w:val="00A622EB"/>
    <w:rsid w:val="00A62319"/>
    <w:rsid w:val="00A62733"/>
    <w:rsid w:val="00A62AA9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62"/>
    <w:rsid w:val="00A655BF"/>
    <w:rsid w:val="00A659AD"/>
    <w:rsid w:val="00A659E6"/>
    <w:rsid w:val="00A661D8"/>
    <w:rsid w:val="00A6654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52C9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DB9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893"/>
    <w:rsid w:val="00AB2BCB"/>
    <w:rsid w:val="00AB2C5D"/>
    <w:rsid w:val="00AB2F07"/>
    <w:rsid w:val="00AB32D6"/>
    <w:rsid w:val="00AB452B"/>
    <w:rsid w:val="00AB45F9"/>
    <w:rsid w:val="00AB4AE1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5A40"/>
    <w:rsid w:val="00AB6351"/>
    <w:rsid w:val="00AB672E"/>
    <w:rsid w:val="00AB692B"/>
    <w:rsid w:val="00AB6C41"/>
    <w:rsid w:val="00AB7249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43B7"/>
    <w:rsid w:val="00AC4F02"/>
    <w:rsid w:val="00AC4FC5"/>
    <w:rsid w:val="00AC500B"/>
    <w:rsid w:val="00AC50AB"/>
    <w:rsid w:val="00AC56DC"/>
    <w:rsid w:val="00AC5871"/>
    <w:rsid w:val="00AC5B1B"/>
    <w:rsid w:val="00AC6DD6"/>
    <w:rsid w:val="00AC6FC2"/>
    <w:rsid w:val="00AC74AA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049"/>
    <w:rsid w:val="00AD75CC"/>
    <w:rsid w:val="00AD7937"/>
    <w:rsid w:val="00AD7A14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3577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24"/>
    <w:rsid w:val="00B13FBE"/>
    <w:rsid w:val="00B1406D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4A4"/>
    <w:rsid w:val="00B22EAB"/>
    <w:rsid w:val="00B23434"/>
    <w:rsid w:val="00B23D64"/>
    <w:rsid w:val="00B23FE7"/>
    <w:rsid w:val="00B2403D"/>
    <w:rsid w:val="00B2556A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5A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025"/>
    <w:rsid w:val="00B46619"/>
    <w:rsid w:val="00B46CFD"/>
    <w:rsid w:val="00B479F7"/>
    <w:rsid w:val="00B501C1"/>
    <w:rsid w:val="00B50306"/>
    <w:rsid w:val="00B507F0"/>
    <w:rsid w:val="00B50BAE"/>
    <w:rsid w:val="00B50E9E"/>
    <w:rsid w:val="00B52465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19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4B6"/>
    <w:rsid w:val="00B67507"/>
    <w:rsid w:val="00B67767"/>
    <w:rsid w:val="00B7094E"/>
    <w:rsid w:val="00B70C0C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951"/>
    <w:rsid w:val="00B749CD"/>
    <w:rsid w:val="00B75037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75D"/>
    <w:rsid w:val="00B837EA"/>
    <w:rsid w:val="00B83EAE"/>
    <w:rsid w:val="00B842D0"/>
    <w:rsid w:val="00B8475E"/>
    <w:rsid w:val="00B84A1E"/>
    <w:rsid w:val="00B84BCA"/>
    <w:rsid w:val="00B84C46"/>
    <w:rsid w:val="00B84E8B"/>
    <w:rsid w:val="00B85115"/>
    <w:rsid w:val="00B85969"/>
    <w:rsid w:val="00B859D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B31"/>
    <w:rsid w:val="00B92D42"/>
    <w:rsid w:val="00B934C8"/>
    <w:rsid w:val="00B9375B"/>
    <w:rsid w:val="00B937CA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52C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BB6"/>
    <w:rsid w:val="00BB764B"/>
    <w:rsid w:val="00BB79D4"/>
    <w:rsid w:val="00BB7A31"/>
    <w:rsid w:val="00BB7A47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49"/>
    <w:rsid w:val="00BC40B6"/>
    <w:rsid w:val="00BC40C0"/>
    <w:rsid w:val="00BC40D4"/>
    <w:rsid w:val="00BC4169"/>
    <w:rsid w:val="00BC43DE"/>
    <w:rsid w:val="00BC446A"/>
    <w:rsid w:val="00BC44B6"/>
    <w:rsid w:val="00BC46F1"/>
    <w:rsid w:val="00BC4898"/>
    <w:rsid w:val="00BC4BCE"/>
    <w:rsid w:val="00BC5D39"/>
    <w:rsid w:val="00BC648E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E2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B8C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7C0"/>
    <w:rsid w:val="00BE5971"/>
    <w:rsid w:val="00BE5B75"/>
    <w:rsid w:val="00BE5B86"/>
    <w:rsid w:val="00BE6227"/>
    <w:rsid w:val="00BE6316"/>
    <w:rsid w:val="00BE6B9E"/>
    <w:rsid w:val="00BE73A9"/>
    <w:rsid w:val="00BF02FA"/>
    <w:rsid w:val="00BF03F5"/>
    <w:rsid w:val="00BF0542"/>
    <w:rsid w:val="00BF0652"/>
    <w:rsid w:val="00BF070A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43C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5ED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13AA"/>
    <w:rsid w:val="00C21935"/>
    <w:rsid w:val="00C21CA3"/>
    <w:rsid w:val="00C220AA"/>
    <w:rsid w:val="00C221D4"/>
    <w:rsid w:val="00C2238D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B59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804"/>
    <w:rsid w:val="00C42965"/>
    <w:rsid w:val="00C42A7D"/>
    <w:rsid w:val="00C42ED0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37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35A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4319"/>
    <w:rsid w:val="00C64529"/>
    <w:rsid w:val="00C645DE"/>
    <w:rsid w:val="00C64B52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BB"/>
    <w:rsid w:val="00C7069D"/>
    <w:rsid w:val="00C70CA6"/>
    <w:rsid w:val="00C70D0D"/>
    <w:rsid w:val="00C713B8"/>
    <w:rsid w:val="00C7196B"/>
    <w:rsid w:val="00C71AA9"/>
    <w:rsid w:val="00C7217B"/>
    <w:rsid w:val="00C7223A"/>
    <w:rsid w:val="00C7249D"/>
    <w:rsid w:val="00C7273A"/>
    <w:rsid w:val="00C729FC"/>
    <w:rsid w:val="00C72AA3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C5D"/>
    <w:rsid w:val="00C75ED7"/>
    <w:rsid w:val="00C761DB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171"/>
    <w:rsid w:val="00C80538"/>
    <w:rsid w:val="00C80902"/>
    <w:rsid w:val="00C80D6F"/>
    <w:rsid w:val="00C81531"/>
    <w:rsid w:val="00C8182B"/>
    <w:rsid w:val="00C82763"/>
    <w:rsid w:val="00C82EA8"/>
    <w:rsid w:val="00C8376A"/>
    <w:rsid w:val="00C837D9"/>
    <w:rsid w:val="00C83C4F"/>
    <w:rsid w:val="00C83F83"/>
    <w:rsid w:val="00C84A8C"/>
    <w:rsid w:val="00C84B42"/>
    <w:rsid w:val="00C84C34"/>
    <w:rsid w:val="00C84D29"/>
    <w:rsid w:val="00C85344"/>
    <w:rsid w:val="00C85878"/>
    <w:rsid w:val="00C858F7"/>
    <w:rsid w:val="00C85BCB"/>
    <w:rsid w:val="00C85D49"/>
    <w:rsid w:val="00C863F0"/>
    <w:rsid w:val="00C868A2"/>
    <w:rsid w:val="00C86CCC"/>
    <w:rsid w:val="00C86D0A"/>
    <w:rsid w:val="00C870EF"/>
    <w:rsid w:val="00C871A9"/>
    <w:rsid w:val="00C873FD"/>
    <w:rsid w:val="00C90516"/>
    <w:rsid w:val="00C90589"/>
    <w:rsid w:val="00C90A61"/>
    <w:rsid w:val="00C90C4A"/>
    <w:rsid w:val="00C9112C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91"/>
    <w:rsid w:val="00CA22FD"/>
    <w:rsid w:val="00CA2827"/>
    <w:rsid w:val="00CA2DC5"/>
    <w:rsid w:val="00CA2E3C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392"/>
    <w:rsid w:val="00CB1781"/>
    <w:rsid w:val="00CB19E9"/>
    <w:rsid w:val="00CB1A9B"/>
    <w:rsid w:val="00CB1BAC"/>
    <w:rsid w:val="00CB1F10"/>
    <w:rsid w:val="00CB224E"/>
    <w:rsid w:val="00CB272F"/>
    <w:rsid w:val="00CB2946"/>
    <w:rsid w:val="00CB334C"/>
    <w:rsid w:val="00CB375D"/>
    <w:rsid w:val="00CB37B1"/>
    <w:rsid w:val="00CB3CFB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4FE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68C"/>
    <w:rsid w:val="00CD18B5"/>
    <w:rsid w:val="00CD1900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16D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4BB"/>
    <w:rsid w:val="00CE4514"/>
    <w:rsid w:val="00CE47CC"/>
    <w:rsid w:val="00CE4C5F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968"/>
    <w:rsid w:val="00CF0D2F"/>
    <w:rsid w:val="00CF0FDA"/>
    <w:rsid w:val="00CF12A4"/>
    <w:rsid w:val="00CF149A"/>
    <w:rsid w:val="00CF1784"/>
    <w:rsid w:val="00CF1C27"/>
    <w:rsid w:val="00CF21A1"/>
    <w:rsid w:val="00CF24DD"/>
    <w:rsid w:val="00CF2845"/>
    <w:rsid w:val="00CF28D6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7D8"/>
    <w:rsid w:val="00D01CB7"/>
    <w:rsid w:val="00D0272A"/>
    <w:rsid w:val="00D028A4"/>
    <w:rsid w:val="00D02BD8"/>
    <w:rsid w:val="00D03322"/>
    <w:rsid w:val="00D0379B"/>
    <w:rsid w:val="00D03B86"/>
    <w:rsid w:val="00D03F6E"/>
    <w:rsid w:val="00D041F9"/>
    <w:rsid w:val="00D04805"/>
    <w:rsid w:val="00D04BF0"/>
    <w:rsid w:val="00D04DD5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DE2"/>
    <w:rsid w:val="00D110FF"/>
    <w:rsid w:val="00D1158D"/>
    <w:rsid w:val="00D11D8F"/>
    <w:rsid w:val="00D1206F"/>
    <w:rsid w:val="00D123B8"/>
    <w:rsid w:val="00D12589"/>
    <w:rsid w:val="00D12607"/>
    <w:rsid w:val="00D1297E"/>
    <w:rsid w:val="00D12B01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2EA"/>
    <w:rsid w:val="00D16563"/>
    <w:rsid w:val="00D16625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2D"/>
    <w:rsid w:val="00D17BD3"/>
    <w:rsid w:val="00D17D66"/>
    <w:rsid w:val="00D17FCE"/>
    <w:rsid w:val="00D2009D"/>
    <w:rsid w:val="00D20A54"/>
    <w:rsid w:val="00D21056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07"/>
    <w:rsid w:val="00D23E4C"/>
    <w:rsid w:val="00D23EF5"/>
    <w:rsid w:val="00D240C4"/>
    <w:rsid w:val="00D2425D"/>
    <w:rsid w:val="00D24570"/>
    <w:rsid w:val="00D24690"/>
    <w:rsid w:val="00D2487B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47E"/>
    <w:rsid w:val="00D30B0E"/>
    <w:rsid w:val="00D311C6"/>
    <w:rsid w:val="00D31DC5"/>
    <w:rsid w:val="00D31F75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4BCA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138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C85"/>
    <w:rsid w:val="00D54CC1"/>
    <w:rsid w:val="00D54E5F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A58"/>
    <w:rsid w:val="00D60185"/>
    <w:rsid w:val="00D60328"/>
    <w:rsid w:val="00D60955"/>
    <w:rsid w:val="00D60A3A"/>
    <w:rsid w:val="00D60BE1"/>
    <w:rsid w:val="00D60CD5"/>
    <w:rsid w:val="00D60F02"/>
    <w:rsid w:val="00D60FCD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184"/>
    <w:rsid w:val="00D63209"/>
    <w:rsid w:val="00D63664"/>
    <w:rsid w:val="00D63A9E"/>
    <w:rsid w:val="00D63E3F"/>
    <w:rsid w:val="00D63F86"/>
    <w:rsid w:val="00D64088"/>
    <w:rsid w:val="00D641CA"/>
    <w:rsid w:val="00D64384"/>
    <w:rsid w:val="00D64D5C"/>
    <w:rsid w:val="00D64DB8"/>
    <w:rsid w:val="00D64E2C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DA1"/>
    <w:rsid w:val="00D7002D"/>
    <w:rsid w:val="00D700FD"/>
    <w:rsid w:val="00D70181"/>
    <w:rsid w:val="00D70401"/>
    <w:rsid w:val="00D70F71"/>
    <w:rsid w:val="00D714F9"/>
    <w:rsid w:val="00D716C8"/>
    <w:rsid w:val="00D71BAD"/>
    <w:rsid w:val="00D71F97"/>
    <w:rsid w:val="00D72215"/>
    <w:rsid w:val="00D72236"/>
    <w:rsid w:val="00D72253"/>
    <w:rsid w:val="00D72308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6C8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A01A2"/>
    <w:rsid w:val="00DA01F0"/>
    <w:rsid w:val="00DA0570"/>
    <w:rsid w:val="00DA0A24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278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9FE"/>
    <w:rsid w:val="00DA6A21"/>
    <w:rsid w:val="00DA700E"/>
    <w:rsid w:val="00DA7C7E"/>
    <w:rsid w:val="00DA7D1D"/>
    <w:rsid w:val="00DB06B0"/>
    <w:rsid w:val="00DB107D"/>
    <w:rsid w:val="00DB1161"/>
    <w:rsid w:val="00DB15EA"/>
    <w:rsid w:val="00DB1787"/>
    <w:rsid w:val="00DB1916"/>
    <w:rsid w:val="00DB1F36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753F"/>
    <w:rsid w:val="00DB77D8"/>
    <w:rsid w:val="00DB7DBE"/>
    <w:rsid w:val="00DB7DFE"/>
    <w:rsid w:val="00DB7FD0"/>
    <w:rsid w:val="00DC094B"/>
    <w:rsid w:val="00DC0E8D"/>
    <w:rsid w:val="00DC13E8"/>
    <w:rsid w:val="00DC1616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C7F81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1C5E"/>
    <w:rsid w:val="00DD21B0"/>
    <w:rsid w:val="00DD240D"/>
    <w:rsid w:val="00DD2933"/>
    <w:rsid w:val="00DD3010"/>
    <w:rsid w:val="00DD312D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5F04"/>
    <w:rsid w:val="00DD6181"/>
    <w:rsid w:val="00DD63C7"/>
    <w:rsid w:val="00DD672E"/>
    <w:rsid w:val="00DD696E"/>
    <w:rsid w:val="00DD6B73"/>
    <w:rsid w:val="00DD7072"/>
    <w:rsid w:val="00DD75D2"/>
    <w:rsid w:val="00DD7932"/>
    <w:rsid w:val="00DD7B41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5B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914"/>
    <w:rsid w:val="00DF0D14"/>
    <w:rsid w:val="00DF1155"/>
    <w:rsid w:val="00DF142E"/>
    <w:rsid w:val="00DF176B"/>
    <w:rsid w:val="00DF26A3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510"/>
    <w:rsid w:val="00E057F3"/>
    <w:rsid w:val="00E05920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1341"/>
    <w:rsid w:val="00E125DE"/>
    <w:rsid w:val="00E12F63"/>
    <w:rsid w:val="00E13259"/>
    <w:rsid w:val="00E13A27"/>
    <w:rsid w:val="00E13C80"/>
    <w:rsid w:val="00E140AB"/>
    <w:rsid w:val="00E146B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8C6"/>
    <w:rsid w:val="00E16C26"/>
    <w:rsid w:val="00E16CAC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1E09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9C"/>
    <w:rsid w:val="00E25BEF"/>
    <w:rsid w:val="00E25D7A"/>
    <w:rsid w:val="00E260E0"/>
    <w:rsid w:val="00E26294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0D81"/>
    <w:rsid w:val="00E41414"/>
    <w:rsid w:val="00E4160B"/>
    <w:rsid w:val="00E41779"/>
    <w:rsid w:val="00E41900"/>
    <w:rsid w:val="00E41B7B"/>
    <w:rsid w:val="00E41BE0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876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917"/>
    <w:rsid w:val="00E57A3F"/>
    <w:rsid w:val="00E60350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36DF"/>
    <w:rsid w:val="00E640DC"/>
    <w:rsid w:val="00E64A23"/>
    <w:rsid w:val="00E65114"/>
    <w:rsid w:val="00E65535"/>
    <w:rsid w:val="00E6574A"/>
    <w:rsid w:val="00E657DB"/>
    <w:rsid w:val="00E665A0"/>
    <w:rsid w:val="00E665B2"/>
    <w:rsid w:val="00E66B0F"/>
    <w:rsid w:val="00E66D67"/>
    <w:rsid w:val="00E67217"/>
    <w:rsid w:val="00E67229"/>
    <w:rsid w:val="00E675A5"/>
    <w:rsid w:val="00E6788F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35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285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7A7"/>
    <w:rsid w:val="00EA3A62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FC9"/>
    <w:rsid w:val="00EB00F0"/>
    <w:rsid w:val="00EB06A5"/>
    <w:rsid w:val="00EB07B4"/>
    <w:rsid w:val="00EB08A6"/>
    <w:rsid w:val="00EB12A6"/>
    <w:rsid w:val="00EB13EE"/>
    <w:rsid w:val="00EB1C14"/>
    <w:rsid w:val="00EB1D96"/>
    <w:rsid w:val="00EB1EF7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E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B3B"/>
    <w:rsid w:val="00EC0C37"/>
    <w:rsid w:val="00EC1F04"/>
    <w:rsid w:val="00EC203A"/>
    <w:rsid w:val="00EC241D"/>
    <w:rsid w:val="00EC2427"/>
    <w:rsid w:val="00EC2E58"/>
    <w:rsid w:val="00EC3031"/>
    <w:rsid w:val="00EC30B7"/>
    <w:rsid w:val="00EC372B"/>
    <w:rsid w:val="00EC3835"/>
    <w:rsid w:val="00EC3B01"/>
    <w:rsid w:val="00EC3D54"/>
    <w:rsid w:val="00EC41CC"/>
    <w:rsid w:val="00EC424F"/>
    <w:rsid w:val="00EC4738"/>
    <w:rsid w:val="00EC480C"/>
    <w:rsid w:val="00EC4CEF"/>
    <w:rsid w:val="00EC4FA1"/>
    <w:rsid w:val="00EC576A"/>
    <w:rsid w:val="00EC5A2C"/>
    <w:rsid w:val="00EC5E6C"/>
    <w:rsid w:val="00EC5F95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78B"/>
    <w:rsid w:val="00ED58C2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D76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5079"/>
    <w:rsid w:val="00EF5972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06F"/>
    <w:rsid w:val="00F02495"/>
    <w:rsid w:val="00F02BC9"/>
    <w:rsid w:val="00F02FA3"/>
    <w:rsid w:val="00F0340E"/>
    <w:rsid w:val="00F0468A"/>
    <w:rsid w:val="00F04888"/>
    <w:rsid w:val="00F04D23"/>
    <w:rsid w:val="00F04E6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5A7"/>
    <w:rsid w:val="00F12651"/>
    <w:rsid w:val="00F12662"/>
    <w:rsid w:val="00F130F2"/>
    <w:rsid w:val="00F1317A"/>
    <w:rsid w:val="00F13CB9"/>
    <w:rsid w:val="00F13FB2"/>
    <w:rsid w:val="00F14021"/>
    <w:rsid w:val="00F149D7"/>
    <w:rsid w:val="00F14A74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27"/>
    <w:rsid w:val="00F207BF"/>
    <w:rsid w:val="00F207C7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BAF"/>
    <w:rsid w:val="00F27C12"/>
    <w:rsid w:val="00F306CF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E92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472EF"/>
    <w:rsid w:val="00F50380"/>
    <w:rsid w:val="00F50449"/>
    <w:rsid w:val="00F5067A"/>
    <w:rsid w:val="00F5087F"/>
    <w:rsid w:val="00F50B9A"/>
    <w:rsid w:val="00F50F02"/>
    <w:rsid w:val="00F5102B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83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1B9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307"/>
    <w:rsid w:val="00F70AB2"/>
    <w:rsid w:val="00F7183A"/>
    <w:rsid w:val="00F71A7E"/>
    <w:rsid w:val="00F71AD2"/>
    <w:rsid w:val="00F7209E"/>
    <w:rsid w:val="00F720E7"/>
    <w:rsid w:val="00F7225C"/>
    <w:rsid w:val="00F7274C"/>
    <w:rsid w:val="00F72AFC"/>
    <w:rsid w:val="00F72B80"/>
    <w:rsid w:val="00F73194"/>
    <w:rsid w:val="00F7377A"/>
    <w:rsid w:val="00F742C6"/>
    <w:rsid w:val="00F74434"/>
    <w:rsid w:val="00F74676"/>
    <w:rsid w:val="00F74D30"/>
    <w:rsid w:val="00F74E2B"/>
    <w:rsid w:val="00F74E41"/>
    <w:rsid w:val="00F74F8D"/>
    <w:rsid w:val="00F753A4"/>
    <w:rsid w:val="00F7549C"/>
    <w:rsid w:val="00F75835"/>
    <w:rsid w:val="00F75A7F"/>
    <w:rsid w:val="00F75C57"/>
    <w:rsid w:val="00F75C8B"/>
    <w:rsid w:val="00F75F51"/>
    <w:rsid w:val="00F76634"/>
    <w:rsid w:val="00F76F7E"/>
    <w:rsid w:val="00F77578"/>
    <w:rsid w:val="00F800F2"/>
    <w:rsid w:val="00F801A9"/>
    <w:rsid w:val="00F801C4"/>
    <w:rsid w:val="00F81163"/>
    <w:rsid w:val="00F814C7"/>
    <w:rsid w:val="00F81544"/>
    <w:rsid w:val="00F81C2E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F93"/>
    <w:rsid w:val="00F86B77"/>
    <w:rsid w:val="00F86CC5"/>
    <w:rsid w:val="00F86D50"/>
    <w:rsid w:val="00F86DF7"/>
    <w:rsid w:val="00F870F3"/>
    <w:rsid w:val="00F8719A"/>
    <w:rsid w:val="00F87BA1"/>
    <w:rsid w:val="00F87BE0"/>
    <w:rsid w:val="00F87E88"/>
    <w:rsid w:val="00F90044"/>
    <w:rsid w:val="00F90385"/>
    <w:rsid w:val="00F904AB"/>
    <w:rsid w:val="00F9080A"/>
    <w:rsid w:val="00F90838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FD"/>
    <w:rsid w:val="00F924EE"/>
    <w:rsid w:val="00F925AC"/>
    <w:rsid w:val="00F9293C"/>
    <w:rsid w:val="00F929AD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7E7"/>
    <w:rsid w:val="00F96BD3"/>
    <w:rsid w:val="00F96F0E"/>
    <w:rsid w:val="00F97059"/>
    <w:rsid w:val="00F9718F"/>
    <w:rsid w:val="00F97211"/>
    <w:rsid w:val="00F97511"/>
    <w:rsid w:val="00F9753B"/>
    <w:rsid w:val="00F97FDF"/>
    <w:rsid w:val="00FA005A"/>
    <w:rsid w:val="00FA05D4"/>
    <w:rsid w:val="00FA0618"/>
    <w:rsid w:val="00FA0A80"/>
    <w:rsid w:val="00FA0D4C"/>
    <w:rsid w:val="00FA0E7D"/>
    <w:rsid w:val="00FA0EDB"/>
    <w:rsid w:val="00FA114E"/>
    <w:rsid w:val="00FA1C5D"/>
    <w:rsid w:val="00FA1F17"/>
    <w:rsid w:val="00FA1FCA"/>
    <w:rsid w:val="00FA2176"/>
    <w:rsid w:val="00FA235B"/>
    <w:rsid w:val="00FA287E"/>
    <w:rsid w:val="00FA2BB4"/>
    <w:rsid w:val="00FA335A"/>
    <w:rsid w:val="00FA34F3"/>
    <w:rsid w:val="00FA3DB9"/>
    <w:rsid w:val="00FA41E6"/>
    <w:rsid w:val="00FA4239"/>
    <w:rsid w:val="00FA45EF"/>
    <w:rsid w:val="00FA4CB7"/>
    <w:rsid w:val="00FA4D7A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2ED"/>
    <w:rsid w:val="00FB5E90"/>
    <w:rsid w:val="00FB5ECD"/>
    <w:rsid w:val="00FB5EED"/>
    <w:rsid w:val="00FB6154"/>
    <w:rsid w:val="00FB6AC1"/>
    <w:rsid w:val="00FB6C54"/>
    <w:rsid w:val="00FB6E81"/>
    <w:rsid w:val="00FB6F13"/>
    <w:rsid w:val="00FB741E"/>
    <w:rsid w:val="00FB767F"/>
    <w:rsid w:val="00FB7874"/>
    <w:rsid w:val="00FB7EDF"/>
    <w:rsid w:val="00FC042F"/>
    <w:rsid w:val="00FC0451"/>
    <w:rsid w:val="00FC0ABA"/>
    <w:rsid w:val="00FC0AE1"/>
    <w:rsid w:val="00FC0E76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004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26C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815"/>
    <w:rsid w:val="00FD6853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45B"/>
    <w:rsid w:val="00FF1D36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28EF4"/>
  <w15:docId w15:val="{617D692E-5D1F-4615-ABE1-322E13C0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75B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"/>
    <w:basedOn w:val="Domylnaczcionkaakapitu"/>
    <w:link w:val="Akapitzlist"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basedOn w:val="Domylnaczcionkaakapitu"/>
    <w:rsid w:val="003246AC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semiHidden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E" w:hAnsi="Arial CE" w:cs="Arial CE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E" w:hAnsi="Arial CE" w:cs="Arial CE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E" w:hAnsi="Times New Roman CE" w:cs="Times New Roman CE"/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FD55C7"/>
    <w:rPr>
      <w:color w:val="2B579A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59"/>
    <w:rsid w:val="00C034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77B8-D50D-403C-B239-C83814B7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1244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Kardas</dc:creator>
  <cp:lastModifiedBy>Czajkowska, Monika</cp:lastModifiedBy>
  <cp:revision>5</cp:revision>
  <cp:lastPrinted>2017-05-22T09:25:00Z</cp:lastPrinted>
  <dcterms:created xsi:type="dcterms:W3CDTF">2018-07-25T10:16:00Z</dcterms:created>
  <dcterms:modified xsi:type="dcterms:W3CDTF">2018-07-27T06:53:00Z</dcterms:modified>
</cp:coreProperties>
</file>